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446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gridCol w:w="4820"/>
      </w:tblGrid>
      <w:tr w:rsidR="009F7F45" w:rsidRPr="00F34FF4" w:rsidTr="005152AE">
        <w:trPr>
          <w:trHeight w:hRule="exact" w:val="3546"/>
        </w:trPr>
        <w:tc>
          <w:tcPr>
            <w:tcW w:w="4820" w:type="dxa"/>
          </w:tcPr>
          <w:p w:rsidR="009F7F45" w:rsidRPr="00514F29" w:rsidRDefault="009F7F45" w:rsidP="005152AE">
            <w:pPr>
              <w:pStyle w:val="a9"/>
              <w:jc w:val="center"/>
              <w:rPr>
                <w:b/>
                <w:bCs/>
                <w:sz w:val="28"/>
                <w:szCs w:val="28"/>
              </w:rPr>
            </w:pPr>
            <w:r w:rsidRPr="00514F29">
              <w:rPr>
                <w:b/>
                <w:bCs/>
                <w:sz w:val="28"/>
                <w:szCs w:val="28"/>
              </w:rPr>
              <w:t>АДМИНИСТРАЦИЯ</w:t>
            </w:r>
          </w:p>
          <w:p w:rsidR="009F7F45" w:rsidRPr="00514F29" w:rsidRDefault="009F7F45" w:rsidP="005152AE">
            <w:pPr>
              <w:pStyle w:val="a9"/>
              <w:jc w:val="center"/>
              <w:rPr>
                <w:b/>
                <w:sz w:val="28"/>
                <w:szCs w:val="28"/>
              </w:rPr>
            </w:pPr>
            <w:r w:rsidRPr="00514F29">
              <w:rPr>
                <w:b/>
                <w:bCs/>
                <w:sz w:val="28"/>
                <w:szCs w:val="28"/>
              </w:rPr>
              <w:t xml:space="preserve">СЕЛЬСКОГО </w:t>
            </w:r>
            <w:r w:rsidRPr="00514F29">
              <w:rPr>
                <w:b/>
                <w:sz w:val="28"/>
                <w:szCs w:val="28"/>
              </w:rPr>
              <w:t xml:space="preserve"> ПОСЕЛЕНИЯ</w:t>
            </w:r>
          </w:p>
          <w:p w:rsidR="009F7F45" w:rsidRPr="00514F29" w:rsidRDefault="001E101B" w:rsidP="005152AE">
            <w:pPr>
              <w:pStyle w:val="a9"/>
              <w:jc w:val="center"/>
              <w:rPr>
                <w:b/>
                <w:bCs/>
                <w:sz w:val="28"/>
                <w:szCs w:val="28"/>
              </w:rPr>
            </w:pPr>
            <w:r>
              <w:rPr>
                <w:b/>
                <w:sz w:val="28"/>
                <w:szCs w:val="28"/>
              </w:rPr>
              <w:t>ЧУВАШСКОЕ УРМЕТЬВО</w:t>
            </w:r>
          </w:p>
          <w:p w:rsidR="009F7F45" w:rsidRPr="00514F29" w:rsidRDefault="009F7F45" w:rsidP="005152AE">
            <w:pPr>
              <w:pStyle w:val="a9"/>
              <w:jc w:val="center"/>
              <w:rPr>
                <w:b/>
                <w:bCs/>
                <w:sz w:val="28"/>
                <w:szCs w:val="28"/>
              </w:rPr>
            </w:pPr>
            <w:r w:rsidRPr="00514F29">
              <w:rPr>
                <w:b/>
                <w:bCs/>
                <w:sz w:val="28"/>
                <w:szCs w:val="28"/>
              </w:rPr>
              <w:t>МУНИЦИПАЛЬНОГО РАЙОНА</w:t>
            </w:r>
          </w:p>
          <w:p w:rsidR="009F7F45" w:rsidRPr="00514F29" w:rsidRDefault="009F7F45" w:rsidP="005152AE">
            <w:pPr>
              <w:pStyle w:val="a9"/>
              <w:jc w:val="center"/>
              <w:rPr>
                <w:b/>
                <w:sz w:val="28"/>
                <w:szCs w:val="28"/>
              </w:rPr>
            </w:pPr>
            <w:r w:rsidRPr="00514F29">
              <w:rPr>
                <w:b/>
                <w:sz w:val="28"/>
                <w:szCs w:val="28"/>
              </w:rPr>
              <w:t>ЧЕЛНО-ВЕРШИНСКИЙ</w:t>
            </w:r>
          </w:p>
          <w:p w:rsidR="009F7F45" w:rsidRPr="00514F29" w:rsidRDefault="009F7F45" w:rsidP="005152AE">
            <w:pPr>
              <w:pStyle w:val="a9"/>
              <w:jc w:val="center"/>
              <w:rPr>
                <w:b/>
                <w:sz w:val="28"/>
                <w:szCs w:val="28"/>
              </w:rPr>
            </w:pPr>
            <w:r w:rsidRPr="00514F29">
              <w:rPr>
                <w:b/>
                <w:sz w:val="28"/>
                <w:szCs w:val="28"/>
              </w:rPr>
              <w:t>САМАРСКОЙ ОБЛАСТИ</w:t>
            </w:r>
          </w:p>
          <w:p w:rsidR="009F7F45" w:rsidRPr="00514F29" w:rsidRDefault="009F7F45" w:rsidP="005152AE">
            <w:pPr>
              <w:pStyle w:val="a9"/>
              <w:jc w:val="center"/>
              <w:rPr>
                <w:sz w:val="28"/>
                <w:szCs w:val="28"/>
              </w:rPr>
            </w:pPr>
          </w:p>
          <w:p w:rsidR="009F7F45" w:rsidRPr="00514F29" w:rsidRDefault="009F7F45" w:rsidP="005152AE">
            <w:pPr>
              <w:pStyle w:val="a9"/>
              <w:jc w:val="center"/>
              <w:rPr>
                <w:b/>
                <w:bCs/>
                <w:sz w:val="28"/>
                <w:szCs w:val="28"/>
              </w:rPr>
            </w:pPr>
            <w:proofErr w:type="gramStart"/>
            <w:r w:rsidRPr="00514F29">
              <w:rPr>
                <w:b/>
                <w:bCs/>
                <w:sz w:val="28"/>
                <w:szCs w:val="28"/>
              </w:rPr>
              <w:t>П</w:t>
            </w:r>
            <w:proofErr w:type="gramEnd"/>
            <w:r w:rsidRPr="00514F29">
              <w:rPr>
                <w:b/>
                <w:bCs/>
                <w:sz w:val="28"/>
                <w:szCs w:val="28"/>
              </w:rPr>
              <w:t xml:space="preserve"> О С Т А Н О В Л Е Н И Е</w:t>
            </w:r>
          </w:p>
          <w:p w:rsidR="009F7F45" w:rsidRPr="00514F29" w:rsidRDefault="009F7F45" w:rsidP="005152AE">
            <w:pPr>
              <w:pStyle w:val="a9"/>
              <w:jc w:val="center"/>
              <w:rPr>
                <w:sz w:val="28"/>
                <w:szCs w:val="28"/>
              </w:rPr>
            </w:pPr>
          </w:p>
          <w:p w:rsidR="009F7F45" w:rsidRDefault="00371B49" w:rsidP="005152AE">
            <w:pPr>
              <w:pStyle w:val="a9"/>
              <w:jc w:val="center"/>
              <w:rPr>
                <w:sz w:val="28"/>
                <w:szCs w:val="28"/>
              </w:rPr>
            </w:pPr>
            <w:r>
              <w:rPr>
                <w:sz w:val="28"/>
                <w:szCs w:val="28"/>
              </w:rPr>
              <w:t>от 30 декабря 2022 года №56</w:t>
            </w:r>
          </w:p>
          <w:p w:rsidR="009F7F45" w:rsidRDefault="009F7F45" w:rsidP="005152AE">
            <w:pPr>
              <w:pStyle w:val="a9"/>
              <w:jc w:val="center"/>
              <w:rPr>
                <w:sz w:val="28"/>
                <w:szCs w:val="28"/>
              </w:rPr>
            </w:pPr>
          </w:p>
          <w:p w:rsidR="009F7F45" w:rsidRDefault="009F7F45" w:rsidP="005152AE">
            <w:pPr>
              <w:autoSpaceDE w:val="0"/>
              <w:autoSpaceDN w:val="0"/>
              <w:adjustRightInd w:val="0"/>
              <w:jc w:val="center"/>
              <w:rPr>
                <w:sz w:val="28"/>
                <w:szCs w:val="28"/>
              </w:rPr>
            </w:pPr>
          </w:p>
          <w:p w:rsidR="009F7F45" w:rsidRPr="000051C0" w:rsidRDefault="009F7F45" w:rsidP="005152AE">
            <w:pPr>
              <w:pStyle w:val="a9"/>
              <w:jc w:val="center"/>
              <w:rPr>
                <w:b/>
                <w:sz w:val="28"/>
                <w:szCs w:val="28"/>
              </w:rPr>
            </w:pPr>
          </w:p>
        </w:tc>
        <w:tc>
          <w:tcPr>
            <w:tcW w:w="4820" w:type="dxa"/>
          </w:tcPr>
          <w:p w:rsidR="009F7F45" w:rsidRPr="000051C0" w:rsidRDefault="009F7F45" w:rsidP="005152AE">
            <w:pPr>
              <w:ind w:firstLine="709"/>
              <w:jc w:val="center"/>
              <w:rPr>
                <w:rFonts w:ascii="Times New Roman" w:hAnsi="Times New Roman"/>
                <w:sz w:val="28"/>
                <w:szCs w:val="28"/>
              </w:rPr>
            </w:pPr>
          </w:p>
        </w:tc>
        <w:tc>
          <w:tcPr>
            <w:tcW w:w="4820" w:type="dxa"/>
          </w:tcPr>
          <w:p w:rsidR="009F7F45" w:rsidRPr="00F34FF4" w:rsidRDefault="009F7F45" w:rsidP="005152AE">
            <w:pPr>
              <w:ind w:firstLine="709"/>
              <w:jc w:val="both"/>
              <w:rPr>
                <w:sz w:val="28"/>
                <w:szCs w:val="28"/>
              </w:rPr>
            </w:pPr>
          </w:p>
        </w:tc>
      </w:tr>
      <w:tr w:rsidR="009F7F45" w:rsidRPr="00F34FF4" w:rsidTr="005152AE">
        <w:trPr>
          <w:trHeight w:val="712"/>
        </w:trPr>
        <w:tc>
          <w:tcPr>
            <w:tcW w:w="4820" w:type="dxa"/>
          </w:tcPr>
          <w:p w:rsidR="009F7F45" w:rsidRPr="00F34FF4" w:rsidRDefault="009F7F45" w:rsidP="005152AE">
            <w:pPr>
              <w:ind w:firstLine="709"/>
              <w:jc w:val="center"/>
              <w:rPr>
                <w:sz w:val="28"/>
                <w:szCs w:val="28"/>
              </w:rPr>
            </w:pPr>
          </w:p>
        </w:tc>
        <w:tc>
          <w:tcPr>
            <w:tcW w:w="4820" w:type="dxa"/>
          </w:tcPr>
          <w:p w:rsidR="009F7F45" w:rsidRPr="00F34FF4" w:rsidRDefault="009F7F45" w:rsidP="005152AE">
            <w:pPr>
              <w:ind w:firstLine="709"/>
              <w:jc w:val="both"/>
              <w:rPr>
                <w:sz w:val="28"/>
                <w:szCs w:val="28"/>
              </w:rPr>
            </w:pPr>
          </w:p>
        </w:tc>
        <w:tc>
          <w:tcPr>
            <w:tcW w:w="4820" w:type="dxa"/>
          </w:tcPr>
          <w:p w:rsidR="009F7F45" w:rsidRPr="00F34FF4" w:rsidRDefault="009F7F45" w:rsidP="005152AE">
            <w:pPr>
              <w:ind w:firstLine="709"/>
              <w:jc w:val="both"/>
              <w:rPr>
                <w:sz w:val="28"/>
                <w:szCs w:val="28"/>
              </w:rPr>
            </w:pPr>
          </w:p>
        </w:tc>
      </w:tr>
    </w:tbl>
    <w:p w:rsidR="009F7F45" w:rsidRDefault="009F7F45" w:rsidP="009F7F45">
      <w:pPr>
        <w:pStyle w:val="a9"/>
        <w:jc w:val="both"/>
        <w:rPr>
          <w:sz w:val="28"/>
          <w:szCs w:val="28"/>
        </w:rPr>
      </w:pPr>
      <w:r w:rsidRPr="006B5C53">
        <w:rPr>
          <w:sz w:val="28"/>
          <w:szCs w:val="28"/>
        </w:rPr>
        <w:t>Об утверждении административного регламента</w:t>
      </w:r>
    </w:p>
    <w:p w:rsidR="009F7F45" w:rsidRPr="006B5C53" w:rsidRDefault="009F7F45" w:rsidP="009F7F45">
      <w:pPr>
        <w:pStyle w:val="a9"/>
        <w:jc w:val="both"/>
        <w:rPr>
          <w:sz w:val="28"/>
          <w:szCs w:val="28"/>
        </w:rPr>
      </w:pPr>
      <w:r>
        <w:rPr>
          <w:sz w:val="28"/>
          <w:szCs w:val="28"/>
        </w:rPr>
        <w:t xml:space="preserve">предоставления </w:t>
      </w:r>
      <w:r w:rsidRPr="006B5C53">
        <w:rPr>
          <w:sz w:val="28"/>
          <w:szCs w:val="28"/>
        </w:rPr>
        <w:t>муниципальной услуги</w:t>
      </w:r>
      <w:r>
        <w:rPr>
          <w:sz w:val="28"/>
          <w:szCs w:val="28"/>
        </w:rPr>
        <w:t xml:space="preserve"> </w:t>
      </w:r>
      <w:r w:rsidRPr="006B5C53">
        <w:rPr>
          <w:sz w:val="28"/>
          <w:szCs w:val="28"/>
        </w:rPr>
        <w:t>«</w:t>
      </w:r>
      <w:bookmarkStart w:id="0" w:name="_GoBack"/>
      <w:r w:rsidRPr="006B5C53">
        <w:rPr>
          <w:snapToGrid w:val="0"/>
          <w:sz w:val="28"/>
          <w:szCs w:val="28"/>
        </w:rPr>
        <w:t>Передача в собственность граждан занимаемых ими жилых помещений жилищного</w:t>
      </w:r>
      <w:r>
        <w:rPr>
          <w:snapToGrid w:val="0"/>
          <w:sz w:val="28"/>
          <w:szCs w:val="28"/>
        </w:rPr>
        <w:t xml:space="preserve"> фонда </w:t>
      </w:r>
      <w:r w:rsidRPr="00CA151F">
        <w:rPr>
          <w:snapToGrid w:val="0"/>
          <w:sz w:val="28"/>
          <w:szCs w:val="28"/>
        </w:rPr>
        <w:t>(приватизация жилищного фонда)»</w:t>
      </w:r>
      <w:bookmarkEnd w:id="0"/>
    </w:p>
    <w:p w:rsidR="009F7F45" w:rsidRDefault="009F7F45" w:rsidP="009F7F45">
      <w:pPr>
        <w:autoSpaceDE w:val="0"/>
        <w:autoSpaceDN w:val="0"/>
        <w:adjustRightInd w:val="0"/>
        <w:jc w:val="both"/>
        <w:rPr>
          <w:rFonts w:ascii="Times New Roman" w:hAnsi="Times New Roman" w:cs="Times New Roman"/>
          <w:sz w:val="28"/>
          <w:szCs w:val="28"/>
        </w:rPr>
      </w:pPr>
    </w:p>
    <w:p w:rsidR="009F7F45" w:rsidRPr="00E9139D" w:rsidRDefault="009F7F45" w:rsidP="009F7F45">
      <w:pPr>
        <w:autoSpaceDE w:val="0"/>
        <w:autoSpaceDN w:val="0"/>
        <w:adjustRightInd w:val="0"/>
        <w:jc w:val="both"/>
        <w:rPr>
          <w:rFonts w:ascii="Times New Roman" w:hAnsi="Times New Roman" w:cs="Times New Roman"/>
          <w:sz w:val="28"/>
          <w:szCs w:val="28"/>
        </w:rPr>
      </w:pPr>
      <w:r w:rsidRPr="00E9139D">
        <w:rPr>
          <w:rFonts w:ascii="Times New Roman" w:hAnsi="Times New Roman" w:cs="Times New Roman"/>
          <w:sz w:val="28"/>
          <w:szCs w:val="28"/>
        </w:rPr>
        <w:t>В соответствии с Федеральным законом №131-ФЗ от 06.10.2003г. «Об общих принципах организации местного самоуправления в Российской Федерации», Федеральным законом №210-ФЗ от 27.07.2010г. «Об организации предоставления государственных и муниципальных услуг», Жилищным кодексом РФ,</w:t>
      </w:r>
      <w:r>
        <w:rPr>
          <w:rFonts w:ascii="Times New Roman" w:hAnsi="Times New Roman" w:cs="Times New Roman"/>
          <w:sz w:val="28"/>
          <w:szCs w:val="28"/>
        </w:rPr>
        <w:t xml:space="preserve"> </w:t>
      </w:r>
      <w:r w:rsidRPr="0025167A">
        <w:rPr>
          <w:rFonts w:ascii="Times New Roman" w:hAnsi="Times New Roman" w:cs="Times New Roman"/>
          <w:sz w:val="28"/>
          <w:szCs w:val="28"/>
        </w:rPr>
        <w:t xml:space="preserve">администрация сельского поселения </w:t>
      </w:r>
      <w:proofErr w:type="gramStart"/>
      <w:r w:rsidR="001E101B">
        <w:rPr>
          <w:rFonts w:ascii="Times New Roman" w:hAnsi="Times New Roman" w:cs="Times New Roman"/>
          <w:sz w:val="28"/>
          <w:szCs w:val="28"/>
        </w:rPr>
        <w:t>Чувашское</w:t>
      </w:r>
      <w:proofErr w:type="gramEnd"/>
      <w:r w:rsidR="001E101B">
        <w:rPr>
          <w:rFonts w:ascii="Times New Roman" w:hAnsi="Times New Roman" w:cs="Times New Roman"/>
          <w:sz w:val="28"/>
          <w:szCs w:val="28"/>
        </w:rPr>
        <w:t xml:space="preserve"> </w:t>
      </w:r>
      <w:proofErr w:type="spellStart"/>
      <w:r w:rsidR="001E101B">
        <w:rPr>
          <w:rFonts w:ascii="Times New Roman" w:hAnsi="Times New Roman" w:cs="Times New Roman"/>
          <w:sz w:val="28"/>
          <w:szCs w:val="28"/>
        </w:rPr>
        <w:t>Урметьево</w:t>
      </w:r>
      <w:proofErr w:type="spellEnd"/>
      <w:r w:rsidRPr="0025167A">
        <w:rPr>
          <w:rFonts w:ascii="Times New Roman" w:hAnsi="Times New Roman" w:cs="Times New Roman"/>
          <w:sz w:val="28"/>
          <w:szCs w:val="28"/>
        </w:rPr>
        <w:t xml:space="preserve"> муниципального района </w:t>
      </w:r>
      <w:proofErr w:type="spellStart"/>
      <w:r w:rsidRPr="0025167A">
        <w:rPr>
          <w:rFonts w:ascii="Times New Roman" w:hAnsi="Times New Roman" w:cs="Times New Roman"/>
          <w:sz w:val="28"/>
          <w:szCs w:val="28"/>
        </w:rPr>
        <w:t>Челно-Вершинский</w:t>
      </w:r>
      <w:proofErr w:type="spellEnd"/>
      <w:r w:rsidRPr="0025167A">
        <w:rPr>
          <w:rFonts w:ascii="Times New Roman" w:hAnsi="Times New Roman" w:cs="Times New Roman"/>
          <w:sz w:val="28"/>
          <w:szCs w:val="28"/>
        </w:rPr>
        <w:t xml:space="preserve"> Самарской области</w:t>
      </w:r>
    </w:p>
    <w:p w:rsidR="009F7F45" w:rsidRPr="00CA151F" w:rsidRDefault="009F7F45" w:rsidP="009F7F45">
      <w:pPr>
        <w:autoSpaceDE w:val="0"/>
        <w:autoSpaceDN w:val="0"/>
        <w:adjustRightInd w:val="0"/>
        <w:ind w:firstLine="709"/>
        <w:jc w:val="center"/>
        <w:rPr>
          <w:rFonts w:ascii="Times New Roman" w:hAnsi="Times New Roman" w:cs="Times New Roman"/>
          <w:sz w:val="28"/>
          <w:szCs w:val="28"/>
        </w:rPr>
      </w:pPr>
      <w:r w:rsidRPr="00CA151F">
        <w:rPr>
          <w:rFonts w:ascii="Times New Roman" w:hAnsi="Times New Roman" w:cs="Times New Roman"/>
          <w:sz w:val="28"/>
          <w:szCs w:val="28"/>
        </w:rPr>
        <w:t>ПОСТАНОВЛЯЕТ:</w:t>
      </w:r>
    </w:p>
    <w:p w:rsidR="009F7F45" w:rsidRPr="00CA151F" w:rsidRDefault="009F7F45" w:rsidP="009F7F45">
      <w:pPr>
        <w:widowControl/>
        <w:numPr>
          <w:ilvl w:val="0"/>
          <w:numId w:val="23"/>
        </w:numPr>
        <w:tabs>
          <w:tab w:val="clear" w:pos="360"/>
          <w:tab w:val="left" w:pos="284"/>
        </w:tabs>
        <w:ind w:left="0" w:firstLine="709"/>
        <w:rPr>
          <w:rFonts w:ascii="Times New Roman" w:hAnsi="Times New Roman" w:cs="Times New Roman"/>
          <w:sz w:val="28"/>
          <w:szCs w:val="28"/>
        </w:rPr>
      </w:pPr>
      <w:r w:rsidRPr="00CA151F">
        <w:rPr>
          <w:rFonts w:ascii="Times New Roman" w:hAnsi="Times New Roman" w:cs="Times New Roman"/>
          <w:sz w:val="28"/>
          <w:szCs w:val="28"/>
        </w:rPr>
        <w:t>Утвердить Административный регламент предоставления муниципальной услуги</w:t>
      </w:r>
      <w:r>
        <w:rPr>
          <w:rFonts w:ascii="Times New Roman" w:hAnsi="Times New Roman" w:cs="Times New Roman"/>
          <w:sz w:val="28"/>
          <w:szCs w:val="28"/>
        </w:rPr>
        <w:t xml:space="preserve"> </w:t>
      </w:r>
      <w:r w:rsidRPr="00CA151F">
        <w:rPr>
          <w:rFonts w:ascii="Times New Roman" w:hAnsi="Times New Roman" w:cs="Times New Roman"/>
          <w:sz w:val="28"/>
          <w:szCs w:val="28"/>
        </w:rPr>
        <w:t>«</w:t>
      </w:r>
      <w:r w:rsidRPr="00CA151F">
        <w:rPr>
          <w:rFonts w:ascii="Times New Roman" w:hAnsi="Times New Roman" w:cs="Times New Roman"/>
          <w:snapToGrid w:val="0"/>
          <w:sz w:val="28"/>
          <w:szCs w:val="28"/>
        </w:rPr>
        <w:t>Передача в собственность граждан занимаемых ими жилых помещений жилищного фонда (приватизация жилищного фонда)»</w:t>
      </w:r>
      <w:r w:rsidRPr="00CA151F">
        <w:rPr>
          <w:rFonts w:ascii="Times New Roman" w:hAnsi="Times New Roman" w:cs="Times New Roman"/>
          <w:sz w:val="28"/>
          <w:szCs w:val="28"/>
        </w:rPr>
        <w:t xml:space="preserve"> (Приложение №1);</w:t>
      </w:r>
    </w:p>
    <w:p w:rsidR="009F7F45" w:rsidRDefault="009F7F45" w:rsidP="009F7F45">
      <w:pPr>
        <w:tabs>
          <w:tab w:val="left" w:pos="-142"/>
        </w:tabs>
        <w:ind w:firstLine="709"/>
        <w:rPr>
          <w:rFonts w:ascii="Times New Roman" w:hAnsi="Times New Roman" w:cs="Times New Roman"/>
          <w:sz w:val="28"/>
          <w:szCs w:val="28"/>
        </w:rPr>
      </w:pPr>
      <w:r w:rsidRPr="00CA151F">
        <w:rPr>
          <w:rFonts w:ascii="Times New Roman" w:hAnsi="Times New Roman" w:cs="Times New Roman"/>
          <w:sz w:val="28"/>
          <w:szCs w:val="28"/>
        </w:rPr>
        <w:t xml:space="preserve">2. Опубликовать настоящее постановление в газете «Официальный вестник» и разместить на официальном сайте сельского поселения </w:t>
      </w:r>
      <w:r w:rsidR="001E101B" w:rsidRPr="001E101B">
        <w:rPr>
          <w:rFonts w:ascii="Times New Roman" w:hAnsi="Times New Roman" w:cs="Times New Roman"/>
          <w:sz w:val="28"/>
          <w:szCs w:val="28"/>
        </w:rPr>
        <w:t xml:space="preserve">Чувашское </w:t>
      </w:r>
      <w:proofErr w:type="spellStart"/>
      <w:r w:rsidR="001E101B" w:rsidRPr="001E101B">
        <w:rPr>
          <w:rFonts w:ascii="Times New Roman" w:hAnsi="Times New Roman" w:cs="Times New Roman"/>
          <w:sz w:val="28"/>
          <w:szCs w:val="28"/>
        </w:rPr>
        <w:t>Урметьево</w:t>
      </w:r>
      <w:proofErr w:type="spellEnd"/>
      <w:r w:rsidR="001E101B" w:rsidRPr="001E101B">
        <w:rPr>
          <w:rFonts w:ascii="Times New Roman" w:hAnsi="Times New Roman" w:cs="Times New Roman"/>
          <w:sz w:val="28"/>
          <w:szCs w:val="28"/>
        </w:rPr>
        <w:t xml:space="preserve"> </w:t>
      </w:r>
      <w:r w:rsidRPr="00CA151F">
        <w:rPr>
          <w:rFonts w:ascii="Times New Roman" w:hAnsi="Times New Roman" w:cs="Times New Roman"/>
          <w:sz w:val="28"/>
          <w:szCs w:val="28"/>
        </w:rPr>
        <w:t>в сети Интернет</w:t>
      </w:r>
      <w:r>
        <w:rPr>
          <w:rFonts w:ascii="Times New Roman" w:hAnsi="Times New Roman" w:cs="Times New Roman"/>
          <w:sz w:val="28"/>
          <w:szCs w:val="28"/>
        </w:rPr>
        <w:t xml:space="preserve">.                                                                                                                                  </w:t>
      </w:r>
    </w:p>
    <w:p w:rsidR="009F7F45" w:rsidRDefault="009F7F45" w:rsidP="009F7F45">
      <w:pPr>
        <w:tabs>
          <w:tab w:val="left" w:pos="-142"/>
        </w:tabs>
        <w:ind w:firstLine="709"/>
        <w:rPr>
          <w:rFonts w:ascii="Times New Roman" w:hAnsi="Times New Roman" w:cs="Times New Roman"/>
          <w:sz w:val="28"/>
          <w:szCs w:val="28"/>
        </w:rPr>
      </w:pPr>
      <w:r w:rsidRPr="00CA151F">
        <w:rPr>
          <w:rFonts w:ascii="Times New Roman" w:hAnsi="Times New Roman" w:cs="Times New Roman"/>
          <w:sz w:val="28"/>
          <w:szCs w:val="28"/>
        </w:rPr>
        <w:t>3. Настоящее постановление вступает в силу со дня его официального опубликования</w:t>
      </w:r>
      <w:r>
        <w:rPr>
          <w:rFonts w:ascii="Times New Roman" w:hAnsi="Times New Roman" w:cs="Times New Roman"/>
          <w:sz w:val="28"/>
          <w:szCs w:val="28"/>
        </w:rPr>
        <w:t>.</w:t>
      </w:r>
    </w:p>
    <w:p w:rsidR="009F7F45" w:rsidRDefault="009F7F45" w:rsidP="009F7F45">
      <w:pPr>
        <w:tabs>
          <w:tab w:val="left" w:pos="-142"/>
        </w:tabs>
        <w:ind w:firstLine="709"/>
        <w:rPr>
          <w:rFonts w:ascii="Times New Roman" w:hAnsi="Times New Roman" w:cs="Times New Roman"/>
          <w:sz w:val="28"/>
          <w:szCs w:val="28"/>
        </w:rPr>
      </w:pPr>
    </w:p>
    <w:p w:rsidR="009F7F45" w:rsidRDefault="009F7F45" w:rsidP="009F7F45">
      <w:pPr>
        <w:tabs>
          <w:tab w:val="left" w:pos="-142"/>
        </w:tabs>
        <w:ind w:firstLine="709"/>
        <w:rPr>
          <w:rFonts w:ascii="Times New Roman" w:hAnsi="Times New Roman" w:cs="Times New Roman"/>
          <w:sz w:val="28"/>
          <w:szCs w:val="28"/>
        </w:rPr>
      </w:pPr>
    </w:p>
    <w:p w:rsidR="009F7F45" w:rsidRPr="00CA151F" w:rsidRDefault="009F7F45" w:rsidP="009F7F45">
      <w:pPr>
        <w:tabs>
          <w:tab w:val="left" w:pos="-142"/>
        </w:tabs>
        <w:ind w:firstLine="709"/>
        <w:rPr>
          <w:rFonts w:ascii="Times New Roman" w:hAnsi="Times New Roman" w:cs="Times New Roman"/>
          <w:sz w:val="28"/>
          <w:szCs w:val="28"/>
        </w:rPr>
      </w:pPr>
    </w:p>
    <w:p w:rsidR="009F7F45" w:rsidRDefault="009F7F45" w:rsidP="009F7F45">
      <w:pPr>
        <w:ind w:left="34"/>
        <w:jc w:val="both"/>
        <w:rPr>
          <w:rFonts w:ascii="Times New Roman" w:hAnsi="Times New Roman" w:cs="Times New Roman"/>
          <w:sz w:val="28"/>
          <w:szCs w:val="28"/>
        </w:rPr>
      </w:pPr>
    </w:p>
    <w:p w:rsidR="009F7F45" w:rsidRPr="00CA151F" w:rsidRDefault="009F7F45" w:rsidP="009F7F45">
      <w:pPr>
        <w:ind w:left="34"/>
        <w:jc w:val="both"/>
        <w:rPr>
          <w:rFonts w:ascii="Times New Roman" w:hAnsi="Times New Roman" w:cs="Times New Roman"/>
          <w:sz w:val="28"/>
          <w:szCs w:val="28"/>
        </w:rPr>
      </w:pPr>
      <w:r w:rsidRPr="00CA151F">
        <w:rPr>
          <w:rFonts w:ascii="Times New Roman" w:hAnsi="Times New Roman" w:cs="Times New Roman"/>
          <w:sz w:val="28"/>
          <w:szCs w:val="28"/>
        </w:rPr>
        <w:t xml:space="preserve">Глава сельского поселения </w:t>
      </w:r>
    </w:p>
    <w:p w:rsidR="009F7F45" w:rsidRPr="00CA151F" w:rsidRDefault="001E101B" w:rsidP="009F7F45">
      <w:pPr>
        <w:ind w:left="34"/>
        <w:jc w:val="both"/>
        <w:rPr>
          <w:rFonts w:ascii="Times New Roman" w:hAnsi="Times New Roman" w:cs="Times New Roman"/>
          <w:sz w:val="28"/>
          <w:szCs w:val="28"/>
        </w:rPr>
      </w:pPr>
      <w:r w:rsidRPr="001E101B">
        <w:rPr>
          <w:rFonts w:ascii="Times New Roman" w:hAnsi="Times New Roman" w:cs="Times New Roman"/>
          <w:sz w:val="28"/>
          <w:szCs w:val="28"/>
        </w:rPr>
        <w:t xml:space="preserve">Чувашское </w:t>
      </w:r>
      <w:proofErr w:type="spellStart"/>
      <w:r w:rsidRPr="001E101B">
        <w:rPr>
          <w:rFonts w:ascii="Times New Roman" w:hAnsi="Times New Roman" w:cs="Times New Roman"/>
          <w:sz w:val="28"/>
          <w:szCs w:val="28"/>
        </w:rPr>
        <w:t>Урметьево</w:t>
      </w:r>
      <w:proofErr w:type="spellEnd"/>
      <w:r w:rsidR="009F7F45" w:rsidRPr="00CA151F">
        <w:rPr>
          <w:rFonts w:ascii="Times New Roman" w:hAnsi="Times New Roman" w:cs="Times New Roman"/>
          <w:sz w:val="28"/>
          <w:szCs w:val="28"/>
        </w:rPr>
        <w:tab/>
      </w:r>
      <w:r w:rsidR="009F7F45" w:rsidRPr="00CA151F">
        <w:rPr>
          <w:rFonts w:ascii="Times New Roman" w:hAnsi="Times New Roman" w:cs="Times New Roman"/>
          <w:sz w:val="28"/>
          <w:szCs w:val="28"/>
        </w:rPr>
        <w:tab/>
      </w:r>
      <w:r w:rsidR="009F7F45">
        <w:rPr>
          <w:rFonts w:ascii="Times New Roman" w:hAnsi="Times New Roman" w:cs="Times New Roman"/>
          <w:sz w:val="28"/>
          <w:szCs w:val="28"/>
        </w:rPr>
        <w:t xml:space="preserve">                                                     </w:t>
      </w:r>
      <w:r w:rsidR="00707AD6">
        <w:rPr>
          <w:rFonts w:ascii="Times New Roman" w:hAnsi="Times New Roman" w:cs="Times New Roman"/>
          <w:sz w:val="28"/>
          <w:szCs w:val="28"/>
        </w:rPr>
        <w:t xml:space="preserve">       </w:t>
      </w:r>
      <w:r>
        <w:rPr>
          <w:rFonts w:ascii="Times New Roman" w:hAnsi="Times New Roman" w:cs="Times New Roman"/>
          <w:sz w:val="28"/>
          <w:szCs w:val="28"/>
        </w:rPr>
        <w:t xml:space="preserve">Т.В. </w:t>
      </w:r>
      <w:proofErr w:type="spellStart"/>
      <w:r>
        <w:rPr>
          <w:rFonts w:ascii="Times New Roman" w:hAnsi="Times New Roman" w:cs="Times New Roman"/>
          <w:sz w:val="28"/>
          <w:szCs w:val="28"/>
        </w:rPr>
        <w:t>Разукова</w:t>
      </w:r>
      <w:proofErr w:type="spellEnd"/>
    </w:p>
    <w:p w:rsidR="009F7F45" w:rsidRDefault="009F7F45" w:rsidP="009F7F45">
      <w:pPr>
        <w:ind w:left="5664" w:firstLine="708"/>
      </w:pPr>
    </w:p>
    <w:p w:rsidR="009F7F45" w:rsidRDefault="009F7F45" w:rsidP="009F7F45">
      <w:pPr>
        <w:ind w:left="5664" w:firstLine="708"/>
      </w:pPr>
    </w:p>
    <w:p w:rsidR="009F7F45" w:rsidRDefault="009F7F45" w:rsidP="009F7F45">
      <w:pPr>
        <w:ind w:left="5664" w:firstLine="708"/>
      </w:pPr>
    </w:p>
    <w:p w:rsidR="009F7F45" w:rsidRDefault="009F7F45" w:rsidP="009F7F45">
      <w:pPr>
        <w:ind w:left="5664" w:firstLine="708"/>
      </w:pPr>
    </w:p>
    <w:p w:rsidR="009F7F45" w:rsidRDefault="009F7F45" w:rsidP="009F7F45">
      <w:pPr>
        <w:ind w:left="5664" w:firstLine="708"/>
      </w:pPr>
    </w:p>
    <w:p w:rsidR="009F7F45" w:rsidRDefault="009F7F45" w:rsidP="009F7F45">
      <w:pPr>
        <w:jc w:val="right"/>
        <w:rPr>
          <w:rFonts w:ascii="Times New Roman" w:hAnsi="Times New Roman" w:cs="Times New Roman"/>
        </w:rPr>
      </w:pPr>
      <w:r w:rsidRPr="007363E4">
        <w:rPr>
          <w:rFonts w:ascii="Times New Roman" w:hAnsi="Times New Roman" w:cs="Times New Roman"/>
        </w:rPr>
        <w:lastRenderedPageBreak/>
        <w:t xml:space="preserve">Приложение № 1 </w:t>
      </w:r>
    </w:p>
    <w:p w:rsidR="001E101B" w:rsidRDefault="009F7F45" w:rsidP="009F7F45">
      <w:pPr>
        <w:jc w:val="right"/>
        <w:rPr>
          <w:rFonts w:ascii="Times New Roman" w:hAnsi="Times New Roman" w:cs="Times New Roman"/>
        </w:rPr>
      </w:pPr>
      <w:r w:rsidRPr="007363E4">
        <w:rPr>
          <w:rFonts w:ascii="Times New Roman" w:hAnsi="Times New Roman" w:cs="Times New Roman"/>
        </w:rPr>
        <w:t xml:space="preserve">к постановлению </w:t>
      </w:r>
      <w:r>
        <w:rPr>
          <w:rFonts w:ascii="Times New Roman" w:hAnsi="Times New Roman" w:cs="Times New Roman"/>
        </w:rPr>
        <w:t>а</w:t>
      </w:r>
      <w:r w:rsidRPr="007363E4">
        <w:rPr>
          <w:rFonts w:ascii="Times New Roman" w:hAnsi="Times New Roman" w:cs="Times New Roman"/>
        </w:rPr>
        <w:t xml:space="preserve">дминистрации сельского поселения </w:t>
      </w:r>
      <w:proofErr w:type="gramStart"/>
      <w:r w:rsidR="001E101B" w:rsidRPr="001E101B">
        <w:rPr>
          <w:rFonts w:ascii="Times New Roman" w:hAnsi="Times New Roman" w:cs="Times New Roman"/>
        </w:rPr>
        <w:t>Чувашское</w:t>
      </w:r>
      <w:proofErr w:type="gramEnd"/>
      <w:r w:rsidR="001E101B" w:rsidRPr="001E101B">
        <w:rPr>
          <w:rFonts w:ascii="Times New Roman" w:hAnsi="Times New Roman" w:cs="Times New Roman"/>
        </w:rPr>
        <w:t xml:space="preserve"> </w:t>
      </w:r>
      <w:proofErr w:type="spellStart"/>
      <w:r w:rsidR="001E101B" w:rsidRPr="001E101B">
        <w:rPr>
          <w:rFonts w:ascii="Times New Roman" w:hAnsi="Times New Roman" w:cs="Times New Roman"/>
        </w:rPr>
        <w:t>Урметьево</w:t>
      </w:r>
      <w:proofErr w:type="spellEnd"/>
      <w:r w:rsidR="001E101B" w:rsidRPr="001E101B">
        <w:rPr>
          <w:rFonts w:ascii="Times New Roman" w:hAnsi="Times New Roman" w:cs="Times New Roman"/>
        </w:rPr>
        <w:t xml:space="preserve"> </w:t>
      </w:r>
    </w:p>
    <w:p w:rsidR="009F7F45" w:rsidRPr="007363E4" w:rsidRDefault="009F7F45" w:rsidP="009F7F45">
      <w:pPr>
        <w:jc w:val="right"/>
        <w:rPr>
          <w:rFonts w:ascii="Times New Roman" w:hAnsi="Times New Roman" w:cs="Times New Roman"/>
        </w:rPr>
      </w:pPr>
      <w:r>
        <w:rPr>
          <w:rFonts w:ascii="Times New Roman" w:hAnsi="Times New Roman" w:cs="Times New Roman"/>
        </w:rPr>
        <w:t xml:space="preserve">муниципального района </w:t>
      </w:r>
      <w:proofErr w:type="spellStart"/>
      <w:r>
        <w:rPr>
          <w:rFonts w:ascii="Times New Roman" w:hAnsi="Times New Roman" w:cs="Times New Roman"/>
        </w:rPr>
        <w:t>Челно-Вершинский</w:t>
      </w:r>
      <w:proofErr w:type="spellEnd"/>
      <w:r>
        <w:rPr>
          <w:rFonts w:ascii="Times New Roman" w:hAnsi="Times New Roman" w:cs="Times New Roman"/>
        </w:rPr>
        <w:t xml:space="preserve">                                                                               Самарской области</w:t>
      </w:r>
    </w:p>
    <w:p w:rsidR="009F7F45" w:rsidRPr="007363E4" w:rsidRDefault="009F7F45" w:rsidP="009F7F45">
      <w:pPr>
        <w:jc w:val="right"/>
        <w:rPr>
          <w:rFonts w:ascii="Times New Roman" w:hAnsi="Times New Roman" w:cs="Times New Roman"/>
        </w:rPr>
      </w:pPr>
      <w:r w:rsidRPr="007363E4">
        <w:rPr>
          <w:rFonts w:ascii="Times New Roman" w:hAnsi="Times New Roman" w:cs="Times New Roman"/>
        </w:rPr>
        <w:t>от «</w:t>
      </w:r>
      <w:r>
        <w:rPr>
          <w:rFonts w:ascii="Times New Roman" w:hAnsi="Times New Roman" w:cs="Times New Roman"/>
        </w:rPr>
        <w:t>30</w:t>
      </w:r>
      <w:r w:rsidRPr="007363E4">
        <w:rPr>
          <w:rFonts w:ascii="Times New Roman" w:hAnsi="Times New Roman" w:cs="Times New Roman"/>
        </w:rPr>
        <w:t xml:space="preserve">» </w:t>
      </w:r>
      <w:r>
        <w:rPr>
          <w:rFonts w:ascii="Times New Roman" w:hAnsi="Times New Roman" w:cs="Times New Roman"/>
        </w:rPr>
        <w:t>декабря</w:t>
      </w:r>
      <w:r w:rsidRPr="007363E4">
        <w:rPr>
          <w:rFonts w:ascii="Times New Roman" w:hAnsi="Times New Roman" w:cs="Times New Roman"/>
        </w:rPr>
        <w:t xml:space="preserve"> 202</w:t>
      </w:r>
      <w:r>
        <w:rPr>
          <w:rFonts w:ascii="Times New Roman" w:hAnsi="Times New Roman" w:cs="Times New Roman"/>
        </w:rPr>
        <w:t>2</w:t>
      </w:r>
      <w:r w:rsidRPr="007363E4">
        <w:rPr>
          <w:rFonts w:ascii="Times New Roman" w:hAnsi="Times New Roman" w:cs="Times New Roman"/>
        </w:rPr>
        <w:t xml:space="preserve"> г. № </w:t>
      </w:r>
      <w:r w:rsidR="00371B49">
        <w:rPr>
          <w:rFonts w:ascii="Times New Roman" w:hAnsi="Times New Roman" w:cs="Times New Roman"/>
        </w:rPr>
        <w:t>56</w:t>
      </w:r>
    </w:p>
    <w:p w:rsidR="009F7F45" w:rsidRDefault="009F7F45" w:rsidP="009F7F45">
      <w:pPr>
        <w:ind w:left="5664" w:firstLine="708"/>
      </w:pPr>
    </w:p>
    <w:p w:rsidR="009F7F45" w:rsidRDefault="009F7F45" w:rsidP="009F7F45">
      <w:pPr>
        <w:ind w:left="5664" w:firstLine="708"/>
      </w:pPr>
    </w:p>
    <w:p w:rsidR="009F7F45" w:rsidRDefault="009F7F45" w:rsidP="009F7F45">
      <w:pPr>
        <w:ind w:left="5664" w:firstLine="708"/>
      </w:pPr>
    </w:p>
    <w:p w:rsidR="009F7F45" w:rsidRDefault="009F7F45" w:rsidP="009F7F45">
      <w:pPr>
        <w:ind w:left="5664" w:firstLine="708"/>
      </w:pPr>
    </w:p>
    <w:p w:rsidR="009F7F45" w:rsidRDefault="009F7F45" w:rsidP="009F7F45">
      <w:pPr>
        <w:ind w:left="5664" w:firstLine="708"/>
      </w:pPr>
    </w:p>
    <w:p w:rsidR="009F7F45" w:rsidRDefault="009F7F45" w:rsidP="009F7F45">
      <w:pPr>
        <w:ind w:left="5664" w:firstLine="708"/>
      </w:pPr>
    </w:p>
    <w:p w:rsidR="009F7F45" w:rsidRDefault="009F7F45" w:rsidP="009F7F45">
      <w:pPr>
        <w:ind w:left="5664" w:firstLine="708"/>
      </w:pPr>
    </w:p>
    <w:p w:rsidR="00B83C37" w:rsidRPr="009F7F45" w:rsidRDefault="00B83C37" w:rsidP="009F7F45">
      <w:pPr>
        <w:pStyle w:val="a3"/>
        <w:spacing w:after="240"/>
        <w:ind w:firstLine="0"/>
        <w:jc w:val="center"/>
        <w:rPr>
          <w:rFonts w:ascii="Courier New" w:hAnsi="Courier New" w:cs="Courier New"/>
          <w:b/>
          <w:sz w:val="32"/>
          <w:szCs w:val="32"/>
        </w:rPr>
      </w:pPr>
      <w:r w:rsidRPr="009F7F45">
        <w:rPr>
          <w:rStyle w:val="1"/>
          <w:b/>
          <w:color w:val="000000"/>
          <w:sz w:val="32"/>
          <w:szCs w:val="32"/>
        </w:rPr>
        <w:t>Административный регламент предоставления муниципальной услуги «Передача в собственность граждан занимаемых ими</w:t>
      </w:r>
      <w:r w:rsidRPr="009F7F45">
        <w:rPr>
          <w:rStyle w:val="1"/>
          <w:b/>
          <w:color w:val="000000"/>
          <w:sz w:val="32"/>
          <w:szCs w:val="32"/>
        </w:rPr>
        <w:br/>
        <w:t>жилых помещений жилищного фонда (приватизация жилищного фонда)»</w:t>
      </w:r>
    </w:p>
    <w:p w:rsidR="00B83C37" w:rsidRPr="009F7F45" w:rsidRDefault="00B83C37">
      <w:pPr>
        <w:pStyle w:val="a3"/>
        <w:numPr>
          <w:ilvl w:val="0"/>
          <w:numId w:val="1"/>
        </w:numPr>
        <w:tabs>
          <w:tab w:val="left" w:pos="284"/>
        </w:tabs>
        <w:spacing w:after="460" w:line="276" w:lineRule="auto"/>
        <w:ind w:firstLine="0"/>
        <w:jc w:val="center"/>
        <w:rPr>
          <w:b/>
          <w:sz w:val="24"/>
          <w:szCs w:val="24"/>
        </w:rPr>
      </w:pPr>
      <w:bookmarkStart w:id="1" w:name="bookmark0"/>
      <w:bookmarkEnd w:id="1"/>
      <w:r w:rsidRPr="009F7F45">
        <w:rPr>
          <w:rStyle w:val="1"/>
          <w:b/>
          <w:color w:val="000000"/>
        </w:rPr>
        <w:t>Общие положения</w:t>
      </w:r>
    </w:p>
    <w:p w:rsidR="00B83C37" w:rsidRDefault="00B83C37">
      <w:pPr>
        <w:pStyle w:val="a3"/>
        <w:numPr>
          <w:ilvl w:val="0"/>
          <w:numId w:val="2"/>
        </w:numPr>
        <w:tabs>
          <w:tab w:val="left" w:pos="1433"/>
        </w:tabs>
        <w:spacing w:after="280"/>
        <w:ind w:firstLine="560"/>
        <w:jc w:val="both"/>
        <w:rPr>
          <w:sz w:val="24"/>
          <w:szCs w:val="24"/>
        </w:rPr>
      </w:pPr>
      <w:bookmarkStart w:id="2" w:name="bookmark1"/>
      <w:bookmarkEnd w:id="2"/>
      <w:r>
        <w:rPr>
          <w:rStyle w:val="1"/>
          <w:color w:val="000000"/>
        </w:rPr>
        <w:t xml:space="preserve">Административный регламент предоставления </w:t>
      </w:r>
      <w:r w:rsidR="00B15F9D">
        <w:rPr>
          <w:rStyle w:val="1"/>
          <w:color w:val="000000"/>
        </w:rPr>
        <w:t>муниципальной услуги</w:t>
      </w:r>
      <w:r>
        <w:rPr>
          <w:rStyle w:val="1"/>
          <w:color w:val="000000"/>
        </w:rPr>
        <w:t xml:space="preserve">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w:t>
      </w:r>
      <w:r w:rsidR="00F57AA5">
        <w:rPr>
          <w:rStyle w:val="1"/>
          <w:color w:val="000000"/>
        </w:rPr>
        <w:t>тавлению муниципальн</w:t>
      </w:r>
      <w:r>
        <w:rPr>
          <w:rStyle w:val="1"/>
          <w:color w:val="000000"/>
        </w:rPr>
        <w:t xml:space="preserve">ой услуги, осуществляемых по запросу (заявлению) физического лица либо его представителя. </w:t>
      </w:r>
      <w:proofErr w:type="gramStart"/>
      <w:r>
        <w:rPr>
          <w:rStyle w:val="1"/>
          <w:color w:val="000000"/>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Pr>
          <w:rStyle w:val="1"/>
          <w:color w:val="000000"/>
        </w:rPr>
        <w:t xml:space="preserve"> «Об организации предоставления государственных и муниципальных услуг».</w:t>
      </w:r>
    </w:p>
    <w:p w:rsidR="00B83C37" w:rsidRPr="00B15F9D" w:rsidRDefault="00B83C37">
      <w:pPr>
        <w:pStyle w:val="a3"/>
        <w:spacing w:after="140"/>
        <w:ind w:firstLine="0"/>
        <w:jc w:val="center"/>
        <w:rPr>
          <w:rFonts w:ascii="Courier New" w:hAnsi="Courier New" w:cs="Courier New"/>
          <w:b/>
          <w:sz w:val="24"/>
          <w:szCs w:val="24"/>
        </w:rPr>
      </w:pPr>
      <w:r w:rsidRPr="00B15F9D">
        <w:rPr>
          <w:rStyle w:val="1"/>
          <w:b/>
          <w:color w:val="000000"/>
        </w:rPr>
        <w:t>Круг Заявителей</w:t>
      </w:r>
    </w:p>
    <w:p w:rsidR="00B83C37" w:rsidRDefault="00B83C37">
      <w:pPr>
        <w:pStyle w:val="a3"/>
        <w:numPr>
          <w:ilvl w:val="0"/>
          <w:numId w:val="2"/>
        </w:numPr>
        <w:tabs>
          <w:tab w:val="left" w:pos="1433"/>
        </w:tabs>
        <w:ind w:firstLine="720"/>
        <w:jc w:val="both"/>
        <w:rPr>
          <w:sz w:val="24"/>
          <w:szCs w:val="24"/>
        </w:rPr>
      </w:pPr>
      <w:bookmarkStart w:id="3" w:name="bookmark2"/>
      <w:bookmarkEnd w:id="3"/>
      <w:r>
        <w:rPr>
          <w:rStyle w:val="1"/>
          <w:color w:val="000000"/>
        </w:rPr>
        <w:t xml:space="preserve">Заявителями на получение </w:t>
      </w:r>
      <w:r w:rsidR="00B15F9D">
        <w:rPr>
          <w:rStyle w:val="1"/>
          <w:color w:val="000000"/>
        </w:rPr>
        <w:t>муниципальной услуги</w:t>
      </w:r>
      <w:r>
        <w:rPr>
          <w:rStyle w:val="1"/>
          <w:color w:val="000000"/>
        </w:rPr>
        <w:t xml:space="preserve">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B83C37" w:rsidRDefault="00B83C37">
      <w:pPr>
        <w:pStyle w:val="a3"/>
        <w:numPr>
          <w:ilvl w:val="0"/>
          <w:numId w:val="2"/>
        </w:numPr>
        <w:tabs>
          <w:tab w:val="left" w:pos="1433"/>
        </w:tabs>
        <w:spacing w:after="280"/>
        <w:ind w:firstLine="720"/>
        <w:jc w:val="both"/>
        <w:rPr>
          <w:sz w:val="24"/>
          <w:szCs w:val="24"/>
        </w:rPr>
      </w:pPr>
      <w:bookmarkStart w:id="4" w:name="bookmark3"/>
      <w:bookmarkEnd w:id="4"/>
      <w:r>
        <w:rPr>
          <w:rStyle w:val="1"/>
          <w:color w:val="00000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sidR="00B15F9D">
        <w:rPr>
          <w:rStyle w:val="1"/>
          <w:color w:val="000000"/>
        </w:rPr>
        <w:t xml:space="preserve"> Каждый граждан имеет </w:t>
      </w:r>
      <w:r w:rsidR="00B15F9D">
        <w:rPr>
          <w:rStyle w:val="1"/>
          <w:color w:val="000000"/>
        </w:rPr>
        <w:lastRenderedPageBreak/>
        <w:t>право, на приобретение в собственность бесплатно, в порядке приватизации, жилого помещения один раз.</w:t>
      </w:r>
    </w:p>
    <w:p w:rsidR="00B83C37" w:rsidRPr="00B15F9D" w:rsidRDefault="00B83C37">
      <w:pPr>
        <w:pStyle w:val="a3"/>
        <w:spacing w:after="140" w:line="262" w:lineRule="auto"/>
        <w:ind w:firstLine="0"/>
        <w:jc w:val="center"/>
        <w:rPr>
          <w:rFonts w:ascii="Courier New" w:hAnsi="Courier New" w:cs="Courier New"/>
          <w:b/>
          <w:sz w:val="24"/>
          <w:szCs w:val="24"/>
        </w:rPr>
      </w:pPr>
      <w:r w:rsidRPr="00B15F9D">
        <w:rPr>
          <w:rStyle w:val="1"/>
          <w:b/>
          <w:color w:val="000000"/>
        </w:rPr>
        <w:t>Требования к порядку информирования о предоставлении</w:t>
      </w:r>
      <w:r w:rsidRPr="00B15F9D">
        <w:rPr>
          <w:rStyle w:val="1"/>
          <w:b/>
          <w:color w:val="000000"/>
        </w:rPr>
        <w:br/>
      </w:r>
      <w:r w:rsidR="00B15F9D" w:rsidRPr="00B15F9D">
        <w:rPr>
          <w:rStyle w:val="1"/>
          <w:b/>
          <w:color w:val="000000"/>
        </w:rPr>
        <w:t>муниципальной услуги</w:t>
      </w:r>
    </w:p>
    <w:p w:rsidR="00B83C37" w:rsidRDefault="00B83C37">
      <w:pPr>
        <w:pStyle w:val="a3"/>
        <w:numPr>
          <w:ilvl w:val="0"/>
          <w:numId w:val="2"/>
        </w:numPr>
        <w:tabs>
          <w:tab w:val="left" w:pos="1433"/>
        </w:tabs>
        <w:ind w:firstLine="720"/>
        <w:jc w:val="both"/>
        <w:rPr>
          <w:sz w:val="24"/>
          <w:szCs w:val="24"/>
        </w:rPr>
      </w:pPr>
      <w:bookmarkStart w:id="5" w:name="bookmark4"/>
      <w:bookmarkEnd w:id="5"/>
      <w:r>
        <w:rPr>
          <w:rStyle w:val="1"/>
          <w:color w:val="000000"/>
        </w:rPr>
        <w:t xml:space="preserve">Информирование о порядке предоставления </w:t>
      </w:r>
      <w:r w:rsidR="00B15F9D">
        <w:rPr>
          <w:rStyle w:val="1"/>
          <w:color w:val="000000"/>
        </w:rPr>
        <w:t>муниципальной услуги</w:t>
      </w:r>
      <w:r>
        <w:rPr>
          <w:rStyle w:val="1"/>
          <w:color w:val="000000"/>
        </w:rPr>
        <w:t xml:space="preserve"> осуществляется:</w:t>
      </w:r>
    </w:p>
    <w:p w:rsidR="00B83C37" w:rsidRDefault="00B83C37">
      <w:pPr>
        <w:pStyle w:val="a3"/>
        <w:numPr>
          <w:ilvl w:val="0"/>
          <w:numId w:val="3"/>
        </w:numPr>
        <w:tabs>
          <w:tab w:val="left" w:pos="1071"/>
        </w:tabs>
        <w:spacing w:after="260"/>
        <w:ind w:firstLine="720"/>
        <w:jc w:val="both"/>
        <w:rPr>
          <w:sz w:val="24"/>
          <w:szCs w:val="24"/>
        </w:rPr>
      </w:pPr>
      <w:bookmarkStart w:id="6" w:name="bookmark5"/>
      <w:bookmarkEnd w:id="6"/>
      <w:r>
        <w:rPr>
          <w:rStyle w:val="1"/>
          <w:color w:val="000000"/>
        </w:rPr>
        <w:t>непосредственно при личном приеме заявителя в</w:t>
      </w:r>
      <w:r w:rsidR="00B15F9D">
        <w:rPr>
          <w:rStyle w:val="1"/>
          <w:color w:val="000000"/>
        </w:rPr>
        <w:t xml:space="preserve"> </w:t>
      </w:r>
      <w:r w:rsidR="00955727">
        <w:rPr>
          <w:rStyle w:val="1"/>
          <w:color w:val="000000"/>
        </w:rPr>
        <w:t xml:space="preserve">администрации </w:t>
      </w:r>
      <w:r w:rsidR="001A3D45">
        <w:rPr>
          <w:rStyle w:val="1"/>
          <w:color w:val="000000"/>
        </w:rPr>
        <w:t>сельского</w:t>
      </w:r>
      <w:r w:rsidR="00955727">
        <w:rPr>
          <w:rStyle w:val="1"/>
          <w:color w:val="000000"/>
        </w:rPr>
        <w:t xml:space="preserve"> поселения</w:t>
      </w:r>
      <w:r w:rsidR="00B15F9D">
        <w:rPr>
          <w:rStyle w:val="1"/>
          <w:color w:val="000000"/>
        </w:rPr>
        <w:t xml:space="preserve"> </w:t>
      </w:r>
      <w:r w:rsidR="001B69B5">
        <w:rPr>
          <w:rStyle w:val="1"/>
          <w:color w:val="000000"/>
        </w:rPr>
        <w:t xml:space="preserve">Чувашское </w:t>
      </w:r>
      <w:proofErr w:type="spellStart"/>
      <w:r w:rsidR="001B69B5">
        <w:rPr>
          <w:rStyle w:val="1"/>
          <w:color w:val="000000"/>
        </w:rPr>
        <w:t>Урметьево</w:t>
      </w:r>
      <w:proofErr w:type="spellEnd"/>
      <w:r w:rsidR="00B15F9D">
        <w:rPr>
          <w:rStyle w:val="1"/>
          <w:color w:val="000000"/>
        </w:rPr>
        <w:t xml:space="preserve"> муниципального района </w:t>
      </w:r>
      <w:proofErr w:type="spellStart"/>
      <w:r w:rsidR="00B15F9D">
        <w:rPr>
          <w:rStyle w:val="1"/>
          <w:color w:val="000000"/>
        </w:rPr>
        <w:t>Челно-Вершинский</w:t>
      </w:r>
      <w:proofErr w:type="spellEnd"/>
      <w:r w:rsidR="00B15F9D">
        <w:rPr>
          <w:rStyle w:val="1"/>
          <w:color w:val="000000"/>
        </w:rPr>
        <w:t xml:space="preserve"> Самарской области</w:t>
      </w:r>
      <w:r>
        <w:rPr>
          <w:rStyle w:val="1"/>
          <w:color w:val="000000"/>
        </w:rPr>
        <w:t xml:space="preserve"> (дале</w:t>
      </w:r>
      <w:proofErr w:type="gramStart"/>
      <w:r>
        <w:rPr>
          <w:rStyle w:val="1"/>
          <w:color w:val="000000"/>
        </w:rPr>
        <w:t>е-</w:t>
      </w:r>
      <w:proofErr w:type="gramEnd"/>
      <w:r>
        <w:rPr>
          <w:rStyle w:val="1"/>
          <w:color w:val="000000"/>
        </w:rPr>
        <w:t xml:space="preserve"> </w:t>
      </w:r>
      <w:r w:rsidR="00B15F9D">
        <w:rPr>
          <w:rStyle w:val="1"/>
          <w:color w:val="000000"/>
        </w:rPr>
        <w:t>администрация поселения</w:t>
      </w:r>
      <w:r>
        <w:rPr>
          <w:rStyle w:val="1"/>
          <w:color w:val="000000"/>
        </w:rPr>
        <w:t xml:space="preserve">) или </w:t>
      </w:r>
      <w:r w:rsidR="00AE4B6F">
        <w:rPr>
          <w:rStyle w:val="1"/>
          <w:color w:val="000000"/>
        </w:rPr>
        <w:t>МФЦ</w:t>
      </w:r>
      <w:r>
        <w:rPr>
          <w:rStyle w:val="1"/>
          <w:color w:val="000000"/>
        </w:rPr>
        <w:t xml:space="preserve"> предоставления государственных и муниципальных услуг (далее - </w:t>
      </w:r>
      <w:r w:rsidR="00B15F9D">
        <w:rPr>
          <w:rStyle w:val="1"/>
          <w:color w:val="000000"/>
        </w:rPr>
        <w:t>МФЦ</w:t>
      </w:r>
      <w:r>
        <w:rPr>
          <w:rStyle w:val="1"/>
          <w:color w:val="000000"/>
        </w:rPr>
        <w:t>);</w:t>
      </w:r>
    </w:p>
    <w:p w:rsidR="00B83C37" w:rsidRDefault="00B83C37">
      <w:pPr>
        <w:pStyle w:val="a3"/>
        <w:numPr>
          <w:ilvl w:val="0"/>
          <w:numId w:val="3"/>
        </w:numPr>
        <w:tabs>
          <w:tab w:val="left" w:pos="1141"/>
        </w:tabs>
        <w:ind w:firstLine="720"/>
        <w:jc w:val="both"/>
        <w:rPr>
          <w:sz w:val="24"/>
          <w:szCs w:val="24"/>
        </w:rPr>
      </w:pPr>
      <w:bookmarkStart w:id="7" w:name="bookmark6"/>
      <w:bookmarkEnd w:id="7"/>
      <w:r>
        <w:rPr>
          <w:rStyle w:val="1"/>
          <w:color w:val="000000"/>
        </w:rPr>
        <w:t xml:space="preserve">по телефону </w:t>
      </w:r>
      <w:proofErr w:type="gramStart"/>
      <w:r>
        <w:rPr>
          <w:rStyle w:val="1"/>
          <w:color w:val="000000"/>
        </w:rPr>
        <w:t>Уполномоченном</w:t>
      </w:r>
      <w:proofErr w:type="gramEnd"/>
      <w:r>
        <w:rPr>
          <w:rStyle w:val="1"/>
          <w:color w:val="000000"/>
        </w:rPr>
        <w:t xml:space="preserve"> органе или </w:t>
      </w:r>
      <w:r w:rsidR="00AE4B6F">
        <w:rPr>
          <w:rStyle w:val="1"/>
          <w:color w:val="000000"/>
        </w:rPr>
        <w:t>МФЦ</w:t>
      </w:r>
      <w:r>
        <w:rPr>
          <w:rStyle w:val="1"/>
          <w:color w:val="000000"/>
        </w:rPr>
        <w:t>;</w:t>
      </w:r>
    </w:p>
    <w:p w:rsidR="00B83C37" w:rsidRDefault="00B83C37">
      <w:pPr>
        <w:pStyle w:val="a3"/>
        <w:numPr>
          <w:ilvl w:val="0"/>
          <w:numId w:val="3"/>
        </w:numPr>
        <w:tabs>
          <w:tab w:val="left" w:pos="1131"/>
        </w:tabs>
        <w:ind w:firstLine="720"/>
        <w:jc w:val="both"/>
        <w:rPr>
          <w:sz w:val="24"/>
          <w:szCs w:val="24"/>
        </w:rPr>
      </w:pPr>
      <w:bookmarkStart w:id="8" w:name="bookmark7"/>
      <w:bookmarkEnd w:id="8"/>
      <w:r>
        <w:rPr>
          <w:rStyle w:val="1"/>
          <w:color w:val="000000"/>
        </w:rPr>
        <w:t>письменно, в том числе посредством электронной почты, факсимильной связи;</w:t>
      </w:r>
    </w:p>
    <w:p w:rsidR="00B83C37" w:rsidRDefault="00B83C37">
      <w:pPr>
        <w:pStyle w:val="a3"/>
        <w:numPr>
          <w:ilvl w:val="0"/>
          <w:numId w:val="3"/>
        </w:numPr>
        <w:tabs>
          <w:tab w:val="left" w:pos="1141"/>
        </w:tabs>
        <w:ind w:firstLine="720"/>
        <w:jc w:val="both"/>
        <w:rPr>
          <w:sz w:val="24"/>
          <w:szCs w:val="24"/>
        </w:rPr>
      </w:pPr>
      <w:bookmarkStart w:id="9" w:name="bookmark8"/>
      <w:bookmarkEnd w:id="9"/>
      <w:r>
        <w:rPr>
          <w:rStyle w:val="1"/>
          <w:color w:val="000000"/>
        </w:rPr>
        <w:t>посредством размещения в открытой и доступной форме информации:</w:t>
      </w:r>
    </w:p>
    <w:p w:rsidR="00B83C37" w:rsidRDefault="00B83C37">
      <w:pPr>
        <w:pStyle w:val="a3"/>
        <w:ind w:firstLine="720"/>
        <w:jc w:val="both"/>
        <w:rPr>
          <w:rFonts w:ascii="Courier New" w:hAnsi="Courier New" w:cs="Courier New"/>
          <w:sz w:val="24"/>
          <w:szCs w:val="24"/>
        </w:rPr>
      </w:pPr>
      <w:r>
        <w:rPr>
          <w:rStyle w:val="1"/>
          <w:color w:val="000000"/>
        </w:rPr>
        <w:t xml:space="preserve">в федеральной государственной информационной системе «Единый портал государственных и муниципальных услуг (функций)» </w:t>
      </w:r>
      <w:r w:rsidRPr="00B15F9D">
        <w:rPr>
          <w:rStyle w:val="1"/>
          <w:color w:val="000000"/>
          <w:lang w:eastAsia="en-US"/>
        </w:rPr>
        <w:t>(</w:t>
      </w:r>
      <w:hyperlink r:id="rId9" w:history="1">
        <w:r>
          <w:rPr>
            <w:rStyle w:val="1"/>
            <w:color w:val="000000"/>
            <w:lang w:val="en-US" w:eastAsia="en-US"/>
          </w:rPr>
          <w:t>https</w:t>
        </w:r>
        <w:r w:rsidRPr="00B15F9D">
          <w:rPr>
            <w:rStyle w:val="1"/>
            <w:color w:val="000000"/>
            <w:lang w:eastAsia="en-US"/>
          </w:rPr>
          <w:t>://</w:t>
        </w:r>
        <w:r>
          <w:rPr>
            <w:rStyle w:val="1"/>
            <w:color w:val="000000"/>
            <w:lang w:val="en-US" w:eastAsia="en-US"/>
          </w:rPr>
          <w:t>www</w:t>
        </w:r>
        <w:r w:rsidRPr="00B15F9D">
          <w:rPr>
            <w:rStyle w:val="1"/>
            <w:color w:val="000000"/>
            <w:lang w:eastAsia="en-US"/>
          </w:rPr>
          <w:t>.</w:t>
        </w:r>
        <w:proofErr w:type="spellStart"/>
        <w:r>
          <w:rPr>
            <w:rStyle w:val="1"/>
            <w:color w:val="000000"/>
            <w:lang w:val="en-US" w:eastAsia="en-US"/>
          </w:rPr>
          <w:t>gosuslugi</w:t>
        </w:r>
        <w:proofErr w:type="spellEnd"/>
        <w:r w:rsidRPr="00B15F9D">
          <w:rPr>
            <w:rStyle w:val="1"/>
            <w:color w:val="000000"/>
            <w:lang w:eastAsia="en-US"/>
          </w:rPr>
          <w:t>.</w:t>
        </w:r>
        <w:proofErr w:type="spellStart"/>
        <w:r>
          <w:rPr>
            <w:rStyle w:val="1"/>
            <w:color w:val="000000"/>
            <w:lang w:val="en-US" w:eastAsia="en-US"/>
          </w:rPr>
          <w:t>ru</w:t>
        </w:r>
        <w:proofErr w:type="spellEnd"/>
        <w:r w:rsidRPr="00B15F9D">
          <w:rPr>
            <w:rStyle w:val="1"/>
            <w:color w:val="000000"/>
            <w:lang w:eastAsia="en-US"/>
          </w:rPr>
          <w:t>/</w:t>
        </w:r>
      </w:hyperlink>
      <w:r w:rsidRPr="00B15F9D">
        <w:rPr>
          <w:rStyle w:val="1"/>
          <w:color w:val="000000"/>
          <w:lang w:eastAsia="en-US"/>
        </w:rPr>
        <w:t xml:space="preserve">) </w:t>
      </w:r>
      <w:r>
        <w:rPr>
          <w:rStyle w:val="1"/>
          <w:color w:val="000000"/>
        </w:rPr>
        <w:t>(далее - ЕПГУ);</w:t>
      </w:r>
    </w:p>
    <w:p w:rsidR="00B83C37" w:rsidRPr="001A3D45" w:rsidRDefault="00B83C37">
      <w:pPr>
        <w:pStyle w:val="a3"/>
        <w:ind w:firstLine="720"/>
        <w:jc w:val="both"/>
        <w:rPr>
          <w:rFonts w:ascii="Courier New" w:hAnsi="Courier New" w:cs="Courier New"/>
          <w:color w:val="FF0000"/>
          <w:sz w:val="24"/>
          <w:szCs w:val="24"/>
        </w:rPr>
      </w:pPr>
      <w:r>
        <w:rPr>
          <w:rStyle w:val="1"/>
          <w:color w:val="000000"/>
        </w:rPr>
        <w:t xml:space="preserve">на официальном сайте </w:t>
      </w:r>
      <w:r w:rsidR="00B15F9D">
        <w:rPr>
          <w:rStyle w:val="1"/>
          <w:color w:val="000000"/>
        </w:rPr>
        <w:t>Администрации</w:t>
      </w:r>
      <w:r w:rsidR="001A3D45">
        <w:rPr>
          <w:rStyle w:val="1"/>
          <w:color w:val="000000"/>
        </w:rPr>
        <w:t xml:space="preserve"> сельского </w:t>
      </w:r>
      <w:r w:rsidR="00B15F9D" w:rsidRPr="001A3D45">
        <w:rPr>
          <w:rStyle w:val="1"/>
        </w:rPr>
        <w:t>поселения</w:t>
      </w:r>
      <w:r w:rsidR="001A3D45" w:rsidRPr="001A3D45">
        <w:rPr>
          <w:rStyle w:val="1"/>
        </w:rPr>
        <w:t xml:space="preserve">  </w:t>
      </w:r>
      <w:hyperlink r:id="rId10" w:history="1">
        <w:r w:rsidR="001E101B" w:rsidRPr="001E101B">
          <w:rPr>
            <w:rStyle w:val="aa"/>
            <w:lang w:val="en-US"/>
          </w:rPr>
          <w:t>http</w:t>
        </w:r>
        <w:r w:rsidR="001E101B" w:rsidRPr="001E101B">
          <w:rPr>
            <w:rStyle w:val="aa"/>
          </w:rPr>
          <w:t>://чувашское</w:t>
        </w:r>
      </w:hyperlink>
      <w:r w:rsidR="001E101B" w:rsidRPr="001E101B">
        <w:t xml:space="preserve"> </w:t>
      </w:r>
      <w:proofErr w:type="spellStart"/>
      <w:r w:rsidR="001E101B" w:rsidRPr="001E101B">
        <w:t>урметьево</w:t>
      </w:r>
      <w:proofErr w:type="gramStart"/>
      <w:r w:rsidR="001A3D45" w:rsidRPr="001E101B">
        <w:t>.р</w:t>
      </w:r>
      <w:proofErr w:type="gramEnd"/>
      <w:r w:rsidR="001A3D45" w:rsidRPr="001E101B">
        <w:t>ф</w:t>
      </w:r>
      <w:proofErr w:type="spellEnd"/>
      <w:r w:rsidR="001A3D45" w:rsidRPr="00E01304">
        <w:rPr>
          <w:highlight w:val="yellow"/>
        </w:rPr>
        <w:t>/</w:t>
      </w:r>
      <w:r w:rsidR="001A3D45">
        <w:rPr>
          <w:rStyle w:val="1"/>
          <w:color w:val="000000"/>
        </w:rPr>
        <w:t xml:space="preserve"> </w:t>
      </w:r>
    </w:p>
    <w:p w:rsidR="00B83C37" w:rsidRDefault="00B83C37">
      <w:pPr>
        <w:pStyle w:val="a3"/>
        <w:numPr>
          <w:ilvl w:val="0"/>
          <w:numId w:val="3"/>
        </w:numPr>
        <w:tabs>
          <w:tab w:val="left" w:pos="1141"/>
        </w:tabs>
        <w:ind w:firstLine="720"/>
        <w:jc w:val="both"/>
        <w:rPr>
          <w:sz w:val="24"/>
          <w:szCs w:val="24"/>
        </w:rPr>
      </w:pPr>
      <w:bookmarkStart w:id="10" w:name="bookmark9"/>
      <w:bookmarkEnd w:id="10"/>
      <w:r>
        <w:rPr>
          <w:rStyle w:val="1"/>
          <w:color w:val="000000"/>
        </w:rPr>
        <w:t xml:space="preserve">посредством размещения информации на информационных стендах </w:t>
      </w:r>
      <w:r w:rsidR="001A3D45">
        <w:rPr>
          <w:rStyle w:val="1"/>
          <w:color w:val="000000"/>
        </w:rPr>
        <w:t>а</w:t>
      </w:r>
      <w:r w:rsidR="00B15F9D">
        <w:rPr>
          <w:rStyle w:val="1"/>
          <w:color w:val="000000"/>
        </w:rPr>
        <w:t xml:space="preserve">дминистрации поселения </w:t>
      </w:r>
      <w:r>
        <w:rPr>
          <w:rStyle w:val="1"/>
          <w:color w:val="000000"/>
        </w:rPr>
        <w:t>или многофункционального центра.</w:t>
      </w:r>
    </w:p>
    <w:p w:rsidR="00B83C37" w:rsidRDefault="00B83C37">
      <w:pPr>
        <w:pStyle w:val="a3"/>
        <w:numPr>
          <w:ilvl w:val="0"/>
          <w:numId w:val="2"/>
        </w:numPr>
        <w:tabs>
          <w:tab w:val="left" w:pos="1280"/>
        </w:tabs>
        <w:ind w:firstLine="720"/>
        <w:jc w:val="both"/>
        <w:rPr>
          <w:sz w:val="24"/>
          <w:szCs w:val="24"/>
        </w:rPr>
      </w:pPr>
      <w:bookmarkStart w:id="11" w:name="bookmark10"/>
      <w:bookmarkEnd w:id="11"/>
      <w:r>
        <w:rPr>
          <w:rStyle w:val="1"/>
          <w:color w:val="000000"/>
        </w:rPr>
        <w:t>Информирование осуществляется по вопросам, касающимся:</w:t>
      </w:r>
    </w:p>
    <w:p w:rsidR="00B83C37" w:rsidRDefault="00B83C37">
      <w:pPr>
        <w:pStyle w:val="a3"/>
        <w:ind w:firstLine="720"/>
        <w:jc w:val="both"/>
        <w:rPr>
          <w:rFonts w:ascii="Courier New" w:hAnsi="Courier New" w:cs="Courier New"/>
          <w:sz w:val="24"/>
          <w:szCs w:val="24"/>
        </w:rPr>
      </w:pPr>
      <w:r>
        <w:rPr>
          <w:rStyle w:val="1"/>
          <w:color w:val="000000"/>
        </w:rPr>
        <w:t xml:space="preserve">способов подачи заявления о предоставлении </w:t>
      </w:r>
      <w:r w:rsidR="00B15F9D">
        <w:rPr>
          <w:rStyle w:val="1"/>
          <w:color w:val="000000"/>
        </w:rPr>
        <w:t>муниципальной услуги</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 xml:space="preserve">адресов </w:t>
      </w:r>
      <w:r w:rsidR="00B15F9D">
        <w:rPr>
          <w:rStyle w:val="1"/>
          <w:color w:val="000000"/>
        </w:rPr>
        <w:t xml:space="preserve">администрации поселения </w:t>
      </w:r>
      <w:r>
        <w:rPr>
          <w:rStyle w:val="1"/>
          <w:color w:val="000000"/>
        </w:rPr>
        <w:t xml:space="preserve">и </w:t>
      </w:r>
      <w:r w:rsidR="00B15F9D">
        <w:rPr>
          <w:rStyle w:val="1"/>
          <w:color w:val="000000"/>
        </w:rPr>
        <w:t>МФЦ</w:t>
      </w:r>
      <w:r>
        <w:rPr>
          <w:rStyle w:val="1"/>
          <w:color w:val="000000"/>
        </w:rPr>
        <w:t xml:space="preserve">, обращение в которые необходимо для предоставления </w:t>
      </w:r>
      <w:r w:rsidR="00B15F9D">
        <w:rPr>
          <w:rStyle w:val="1"/>
          <w:color w:val="000000"/>
        </w:rPr>
        <w:t>муниципальной услуги</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 xml:space="preserve">справочной информации о работе </w:t>
      </w:r>
      <w:r w:rsidR="00B15F9D">
        <w:rPr>
          <w:rStyle w:val="1"/>
          <w:color w:val="000000"/>
        </w:rPr>
        <w:t>администрации поселения</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 xml:space="preserve">документов, необходимых для предоставления </w:t>
      </w:r>
      <w:r w:rsidR="00B15F9D">
        <w:rPr>
          <w:rStyle w:val="1"/>
          <w:color w:val="000000"/>
        </w:rPr>
        <w:t>муниципальной услуги</w:t>
      </w:r>
      <w:r>
        <w:rPr>
          <w:rStyle w:val="1"/>
          <w:color w:val="000000"/>
        </w:rPr>
        <w:t xml:space="preserve"> и услуг, которые являются необходимыми и обязательными для предоставления </w:t>
      </w:r>
      <w:r w:rsidR="00B15F9D">
        <w:rPr>
          <w:rStyle w:val="1"/>
          <w:color w:val="000000"/>
        </w:rPr>
        <w:t>муниципальной услуги</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 xml:space="preserve">порядка и сроков предоставления </w:t>
      </w:r>
      <w:r w:rsidR="00B15F9D">
        <w:rPr>
          <w:rStyle w:val="1"/>
          <w:color w:val="000000"/>
        </w:rPr>
        <w:t>муниципальной услуги</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 xml:space="preserve">порядка получения сведений о ходе рассмотрения заявления о предоставлении </w:t>
      </w:r>
      <w:r w:rsidR="00B15F9D">
        <w:rPr>
          <w:rStyle w:val="1"/>
          <w:color w:val="000000"/>
        </w:rPr>
        <w:t>муниципальной услуги</w:t>
      </w:r>
      <w:r>
        <w:rPr>
          <w:rStyle w:val="1"/>
          <w:color w:val="000000"/>
        </w:rPr>
        <w:t xml:space="preserve"> и о результатах предоставления муниципальной услуги;</w:t>
      </w:r>
    </w:p>
    <w:p w:rsidR="00B83C37" w:rsidRDefault="00B83C37">
      <w:pPr>
        <w:pStyle w:val="a3"/>
        <w:ind w:firstLine="720"/>
        <w:jc w:val="both"/>
        <w:rPr>
          <w:rFonts w:ascii="Courier New" w:hAnsi="Courier New" w:cs="Courier New"/>
          <w:sz w:val="24"/>
          <w:szCs w:val="24"/>
        </w:rPr>
      </w:pPr>
      <w:r>
        <w:rPr>
          <w:rStyle w:val="1"/>
          <w:color w:val="000000"/>
        </w:rPr>
        <w:t xml:space="preserve">по вопросам предоставления услуг, которые являются необходимыми и обязательными для предоставления </w:t>
      </w:r>
      <w:r w:rsidR="00B15F9D">
        <w:rPr>
          <w:rStyle w:val="1"/>
          <w:color w:val="000000"/>
        </w:rPr>
        <w:t>муниципальной услуги</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B15F9D">
        <w:rPr>
          <w:rStyle w:val="1"/>
          <w:color w:val="000000"/>
        </w:rPr>
        <w:t>муниципальной услуги</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 xml:space="preserve">Получение информации по вопросам предоставления </w:t>
      </w:r>
      <w:r w:rsidR="00B15F9D">
        <w:rPr>
          <w:rStyle w:val="1"/>
          <w:color w:val="000000"/>
        </w:rPr>
        <w:t>муниципальной услуги</w:t>
      </w:r>
      <w:r>
        <w:rPr>
          <w:rStyle w:val="1"/>
          <w:color w:val="000000"/>
        </w:rPr>
        <w:t xml:space="preserve"> и услуг, которые являются необходимыми и обязательными для предоставления </w:t>
      </w:r>
      <w:r w:rsidR="00B15F9D">
        <w:rPr>
          <w:rStyle w:val="1"/>
          <w:color w:val="000000"/>
        </w:rPr>
        <w:t>муниципальной услуги</w:t>
      </w:r>
      <w:r>
        <w:rPr>
          <w:rStyle w:val="1"/>
          <w:color w:val="000000"/>
        </w:rPr>
        <w:t xml:space="preserve"> осуществляется бесплатно.</w:t>
      </w:r>
    </w:p>
    <w:p w:rsidR="00B83C37" w:rsidRDefault="00B83C37">
      <w:pPr>
        <w:pStyle w:val="a3"/>
        <w:numPr>
          <w:ilvl w:val="0"/>
          <w:numId w:val="2"/>
        </w:numPr>
        <w:tabs>
          <w:tab w:val="left" w:pos="1304"/>
        </w:tabs>
        <w:ind w:firstLine="720"/>
        <w:jc w:val="both"/>
        <w:rPr>
          <w:sz w:val="24"/>
          <w:szCs w:val="24"/>
        </w:rPr>
      </w:pPr>
      <w:bookmarkStart w:id="12" w:name="bookmark11"/>
      <w:bookmarkEnd w:id="12"/>
      <w:r>
        <w:rPr>
          <w:rStyle w:val="1"/>
          <w:color w:val="000000"/>
        </w:rPr>
        <w:t xml:space="preserve">При устном обращении Заявителя (лично или по телефону) должностное </w:t>
      </w:r>
      <w:r>
        <w:rPr>
          <w:rStyle w:val="1"/>
          <w:color w:val="000000"/>
        </w:rPr>
        <w:lastRenderedPageBreak/>
        <w:t xml:space="preserve">лицо </w:t>
      </w:r>
      <w:r w:rsidR="00955727">
        <w:rPr>
          <w:rStyle w:val="1"/>
          <w:color w:val="000000"/>
        </w:rPr>
        <w:t>администрации поселения</w:t>
      </w:r>
      <w:r>
        <w:rPr>
          <w:rStyle w:val="1"/>
          <w:color w:val="000000"/>
        </w:rPr>
        <w:t>, работник</w:t>
      </w:r>
      <w:r w:rsidR="00955727">
        <w:rPr>
          <w:rStyle w:val="1"/>
          <w:color w:val="000000"/>
        </w:rPr>
        <w:t xml:space="preserve"> МФЦ</w:t>
      </w:r>
      <w:r>
        <w:rPr>
          <w:rStyle w:val="1"/>
          <w:color w:val="000000"/>
        </w:rPr>
        <w:t xml:space="preserve">, осуществляющий консультирование, подробно и в вежливой (корректной) форме информирует </w:t>
      </w:r>
      <w:proofErr w:type="gramStart"/>
      <w:r>
        <w:rPr>
          <w:rStyle w:val="1"/>
          <w:color w:val="000000"/>
        </w:rPr>
        <w:t>обратившихся</w:t>
      </w:r>
      <w:proofErr w:type="gramEnd"/>
      <w:r>
        <w:rPr>
          <w:rStyle w:val="1"/>
          <w:color w:val="000000"/>
        </w:rPr>
        <w:t xml:space="preserve"> по интересующим вопросам.</w:t>
      </w:r>
    </w:p>
    <w:p w:rsidR="00B83C37" w:rsidRDefault="00B83C37">
      <w:pPr>
        <w:pStyle w:val="a3"/>
        <w:ind w:firstLine="720"/>
        <w:jc w:val="both"/>
        <w:rPr>
          <w:rFonts w:ascii="Courier New" w:hAnsi="Courier New" w:cs="Courier New"/>
          <w:sz w:val="24"/>
          <w:szCs w:val="24"/>
        </w:rPr>
      </w:pPr>
      <w:r>
        <w:rPr>
          <w:rStyle w:val="1"/>
          <w:color w:val="00000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3C37" w:rsidRDefault="00B83C37">
      <w:pPr>
        <w:pStyle w:val="a3"/>
        <w:ind w:firstLine="720"/>
        <w:jc w:val="both"/>
        <w:rPr>
          <w:rFonts w:ascii="Courier New" w:hAnsi="Courier New" w:cs="Courier New"/>
          <w:sz w:val="24"/>
          <w:szCs w:val="24"/>
        </w:rPr>
      </w:pPr>
      <w:r>
        <w:rPr>
          <w:rStyle w:val="1"/>
          <w:color w:val="000000"/>
        </w:rPr>
        <w:t xml:space="preserve">Если должностное лицо </w:t>
      </w:r>
      <w:r w:rsidR="00955727">
        <w:rPr>
          <w:rStyle w:val="1"/>
          <w:color w:val="000000"/>
        </w:rPr>
        <w:t>а</w:t>
      </w:r>
      <w:r w:rsidR="00B15F9D">
        <w:rPr>
          <w:rStyle w:val="1"/>
          <w:color w:val="000000"/>
        </w:rPr>
        <w:t>дминистрации поселения</w:t>
      </w:r>
      <w:r w:rsidR="00955727">
        <w:rPr>
          <w:rStyle w:val="1"/>
          <w:color w:val="000000"/>
        </w:rPr>
        <w:t xml:space="preserve"> </w:t>
      </w:r>
      <w:r>
        <w:rPr>
          <w:rStyle w:val="1"/>
          <w:color w:val="000000"/>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3C37" w:rsidRDefault="00B83C37">
      <w:pPr>
        <w:pStyle w:val="a3"/>
        <w:ind w:firstLine="720"/>
        <w:jc w:val="both"/>
        <w:rPr>
          <w:rFonts w:ascii="Courier New" w:hAnsi="Courier New" w:cs="Courier New"/>
          <w:sz w:val="24"/>
          <w:szCs w:val="24"/>
        </w:rPr>
      </w:pPr>
      <w:r>
        <w:rPr>
          <w:rStyle w:val="1"/>
          <w:color w:val="000000"/>
        </w:rPr>
        <w:t>Если подготовка ответа требует продолжительного времени, он предлагает Заявителю один из следующих вариантов дальнейших действий:</w:t>
      </w:r>
    </w:p>
    <w:p w:rsidR="00B83C37" w:rsidRDefault="00B83C37">
      <w:pPr>
        <w:pStyle w:val="a3"/>
        <w:ind w:firstLine="720"/>
        <w:jc w:val="both"/>
        <w:rPr>
          <w:rFonts w:ascii="Courier New" w:hAnsi="Courier New" w:cs="Courier New"/>
          <w:sz w:val="24"/>
          <w:szCs w:val="24"/>
        </w:rPr>
      </w:pPr>
      <w:r>
        <w:rPr>
          <w:rStyle w:val="1"/>
          <w:color w:val="000000"/>
        </w:rPr>
        <w:t>изложить обращение в письменной форме;</w:t>
      </w:r>
    </w:p>
    <w:p w:rsidR="00B83C37" w:rsidRDefault="00B83C37">
      <w:pPr>
        <w:pStyle w:val="a3"/>
        <w:ind w:firstLine="720"/>
        <w:jc w:val="both"/>
        <w:rPr>
          <w:rFonts w:ascii="Courier New" w:hAnsi="Courier New" w:cs="Courier New"/>
          <w:sz w:val="24"/>
          <w:szCs w:val="24"/>
        </w:rPr>
      </w:pPr>
      <w:r>
        <w:rPr>
          <w:rStyle w:val="1"/>
          <w:color w:val="000000"/>
        </w:rPr>
        <w:t>назначить другое время для консультаций.</w:t>
      </w:r>
    </w:p>
    <w:p w:rsidR="00B83C37" w:rsidRDefault="00B83C37">
      <w:pPr>
        <w:pStyle w:val="a3"/>
        <w:ind w:firstLine="720"/>
        <w:jc w:val="both"/>
        <w:rPr>
          <w:rFonts w:ascii="Courier New" w:hAnsi="Courier New" w:cs="Courier New"/>
          <w:sz w:val="24"/>
          <w:szCs w:val="24"/>
        </w:rPr>
      </w:pPr>
      <w:r>
        <w:rPr>
          <w:rStyle w:val="1"/>
          <w:color w:val="000000"/>
        </w:rPr>
        <w:t xml:space="preserve">Должностное лицо </w:t>
      </w:r>
      <w:r w:rsidR="00955727">
        <w:rPr>
          <w:rStyle w:val="1"/>
          <w:color w:val="000000"/>
        </w:rPr>
        <w:t>а</w:t>
      </w:r>
      <w:r w:rsidR="00B15F9D">
        <w:rPr>
          <w:rStyle w:val="1"/>
          <w:color w:val="000000"/>
        </w:rPr>
        <w:t>дминистрации поселения</w:t>
      </w:r>
      <w:r w:rsidR="00955727">
        <w:rPr>
          <w:rStyle w:val="1"/>
          <w:color w:val="000000"/>
        </w:rPr>
        <w:t xml:space="preserve"> </w:t>
      </w:r>
      <w:r>
        <w:rPr>
          <w:rStyle w:val="1"/>
          <w:color w:val="000000"/>
        </w:rPr>
        <w:t xml:space="preserve">не вправе осуществлять информирование, выходящее за рамки стандартных процедур и условий предоставления </w:t>
      </w:r>
      <w:r w:rsidR="00B15F9D">
        <w:rPr>
          <w:rStyle w:val="1"/>
          <w:color w:val="000000"/>
        </w:rPr>
        <w:t>муниципальной услуги</w:t>
      </w:r>
      <w:r>
        <w:rPr>
          <w:rStyle w:val="1"/>
          <w:color w:val="000000"/>
        </w:rPr>
        <w:t>, и влияющее прямо или косвенно на принимаемое решение.</w:t>
      </w:r>
    </w:p>
    <w:p w:rsidR="00B83C37" w:rsidRDefault="00B83C37">
      <w:pPr>
        <w:pStyle w:val="a3"/>
        <w:ind w:firstLine="720"/>
        <w:jc w:val="both"/>
        <w:rPr>
          <w:rFonts w:ascii="Courier New" w:hAnsi="Courier New" w:cs="Courier New"/>
          <w:sz w:val="24"/>
          <w:szCs w:val="24"/>
        </w:rPr>
      </w:pPr>
      <w:r>
        <w:rPr>
          <w:rStyle w:val="1"/>
          <w:color w:val="000000"/>
        </w:rPr>
        <w:t>Продолжительность информирования по телефону не должна превышать 10 минут.</w:t>
      </w:r>
    </w:p>
    <w:p w:rsidR="00B83C37" w:rsidRDefault="00B83C37">
      <w:pPr>
        <w:pStyle w:val="a3"/>
        <w:ind w:firstLine="720"/>
        <w:jc w:val="both"/>
        <w:rPr>
          <w:rFonts w:ascii="Courier New" w:hAnsi="Courier New" w:cs="Courier New"/>
          <w:sz w:val="24"/>
          <w:szCs w:val="24"/>
        </w:rPr>
      </w:pPr>
      <w:r>
        <w:rPr>
          <w:rStyle w:val="1"/>
          <w:color w:val="000000"/>
        </w:rPr>
        <w:t>Информирование осуществляется в соответствии с графиком приема граждан.</w:t>
      </w:r>
    </w:p>
    <w:p w:rsidR="00B83C37" w:rsidRDefault="00B83C37">
      <w:pPr>
        <w:pStyle w:val="a3"/>
        <w:numPr>
          <w:ilvl w:val="0"/>
          <w:numId w:val="2"/>
        </w:numPr>
        <w:tabs>
          <w:tab w:val="left" w:pos="1272"/>
        </w:tabs>
        <w:ind w:firstLine="720"/>
        <w:jc w:val="both"/>
        <w:rPr>
          <w:sz w:val="24"/>
          <w:szCs w:val="24"/>
        </w:rPr>
      </w:pPr>
      <w:bookmarkStart w:id="13" w:name="bookmark12"/>
      <w:bookmarkEnd w:id="13"/>
      <w:r>
        <w:rPr>
          <w:rStyle w:val="1"/>
          <w:color w:val="000000"/>
        </w:rPr>
        <w:t xml:space="preserve">По письменному обращению должностное лицо </w:t>
      </w:r>
      <w:r w:rsidR="00955727">
        <w:rPr>
          <w:rStyle w:val="1"/>
          <w:color w:val="000000"/>
        </w:rPr>
        <w:t>администрации поселения</w:t>
      </w:r>
      <w:r>
        <w:rPr>
          <w:rStyle w:val="1"/>
          <w:color w:val="000000"/>
        </w:rPr>
        <w:t xml:space="preserve">, ответственный за предоставление </w:t>
      </w:r>
      <w:r w:rsidR="00B15F9D">
        <w:rPr>
          <w:rStyle w:val="1"/>
          <w:color w:val="000000"/>
        </w:rPr>
        <w:t>муниципальной услуги</w:t>
      </w:r>
      <w:r>
        <w:rPr>
          <w:rStyle w:val="1"/>
          <w:color w:val="000000"/>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83C37" w:rsidRDefault="00B83C37">
      <w:pPr>
        <w:pStyle w:val="a3"/>
        <w:numPr>
          <w:ilvl w:val="0"/>
          <w:numId w:val="2"/>
        </w:numPr>
        <w:tabs>
          <w:tab w:val="left" w:pos="1272"/>
        </w:tabs>
        <w:ind w:firstLine="720"/>
        <w:jc w:val="both"/>
        <w:rPr>
          <w:sz w:val="24"/>
          <w:szCs w:val="24"/>
        </w:rPr>
      </w:pPr>
      <w:bookmarkStart w:id="14" w:name="bookmark13"/>
      <w:bookmarkEnd w:id="14"/>
      <w:r>
        <w:rPr>
          <w:rStyle w:val="1"/>
          <w:color w:val="00000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83C37" w:rsidRDefault="00B83C37">
      <w:pPr>
        <w:pStyle w:val="a3"/>
        <w:ind w:firstLine="720"/>
        <w:jc w:val="both"/>
        <w:rPr>
          <w:rFonts w:ascii="Courier New" w:hAnsi="Courier New" w:cs="Courier New"/>
          <w:sz w:val="24"/>
          <w:szCs w:val="24"/>
        </w:rPr>
      </w:pPr>
      <w:proofErr w:type="gramStart"/>
      <w:r>
        <w:rPr>
          <w:rStyle w:val="1"/>
          <w:color w:val="000000"/>
        </w:rPr>
        <w:t xml:space="preserve">Доступ к информации о сроках и порядке предоставления </w:t>
      </w:r>
      <w:r w:rsidR="00B15F9D">
        <w:rPr>
          <w:rStyle w:val="1"/>
          <w:color w:val="000000"/>
        </w:rPr>
        <w:t>муниципальной услуги</w:t>
      </w:r>
      <w:r>
        <w:rPr>
          <w:rStyle w:val="1"/>
          <w:color w:val="000000"/>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67165B">
        <w:rPr>
          <w:rStyle w:val="1"/>
          <w:color w:val="000000"/>
        </w:rPr>
        <w:t xml:space="preserve"> </w:t>
      </w:r>
      <w:r>
        <w:rPr>
          <w:rStyle w:val="1"/>
          <w:color w:val="000000"/>
        </w:rPr>
        <w:t>заявителя</w:t>
      </w:r>
      <w:r w:rsidR="0067165B">
        <w:rPr>
          <w:rStyle w:val="1"/>
          <w:color w:val="000000"/>
        </w:rPr>
        <w:t xml:space="preserve"> </w:t>
      </w:r>
      <w:r>
        <w:rPr>
          <w:rStyle w:val="1"/>
          <w:color w:val="000000"/>
        </w:rPr>
        <w:t>или предоставление им персональных данных.</w:t>
      </w:r>
      <w:proofErr w:type="gramEnd"/>
    </w:p>
    <w:p w:rsidR="00B83C37" w:rsidRDefault="00B83C37">
      <w:pPr>
        <w:pStyle w:val="a3"/>
        <w:numPr>
          <w:ilvl w:val="0"/>
          <w:numId w:val="2"/>
        </w:numPr>
        <w:tabs>
          <w:tab w:val="left" w:pos="1272"/>
        </w:tabs>
        <w:ind w:firstLine="720"/>
        <w:jc w:val="both"/>
        <w:rPr>
          <w:sz w:val="24"/>
          <w:szCs w:val="24"/>
        </w:rPr>
      </w:pPr>
      <w:bookmarkStart w:id="15" w:name="bookmark14"/>
      <w:bookmarkEnd w:id="15"/>
      <w:r>
        <w:rPr>
          <w:rStyle w:val="1"/>
          <w:color w:val="000000"/>
        </w:rPr>
        <w:t xml:space="preserve">На официальном сайте </w:t>
      </w:r>
      <w:r w:rsidR="00955727">
        <w:rPr>
          <w:rStyle w:val="1"/>
          <w:color w:val="000000"/>
        </w:rPr>
        <w:t>администрации поселения</w:t>
      </w:r>
      <w:r>
        <w:rPr>
          <w:rStyle w:val="1"/>
          <w:color w:val="000000"/>
        </w:rPr>
        <w:t xml:space="preserve">, на стендах в местах предоставления </w:t>
      </w:r>
      <w:r w:rsidR="00B15F9D">
        <w:rPr>
          <w:rStyle w:val="1"/>
          <w:color w:val="000000"/>
        </w:rPr>
        <w:t>муниципальной услуги</w:t>
      </w:r>
      <w:r>
        <w:rPr>
          <w:rStyle w:val="1"/>
          <w:color w:val="000000"/>
        </w:rPr>
        <w:t xml:space="preserve"> и услуг, которые являются необходимыми и обязательными для предоставления муниципальной услуги, и в </w:t>
      </w:r>
      <w:r w:rsidR="00AE4B6F">
        <w:rPr>
          <w:rStyle w:val="1"/>
          <w:color w:val="000000"/>
        </w:rPr>
        <w:t>МФЦ</w:t>
      </w:r>
      <w:r>
        <w:rPr>
          <w:rStyle w:val="1"/>
          <w:color w:val="000000"/>
        </w:rPr>
        <w:t xml:space="preserve"> размещается следующая справочная информация:</w:t>
      </w:r>
    </w:p>
    <w:p w:rsidR="00B83C37" w:rsidRDefault="00B83C37">
      <w:pPr>
        <w:pStyle w:val="a3"/>
        <w:ind w:firstLine="720"/>
        <w:jc w:val="both"/>
        <w:rPr>
          <w:rFonts w:ascii="Courier New" w:hAnsi="Courier New" w:cs="Courier New"/>
          <w:sz w:val="24"/>
          <w:szCs w:val="24"/>
        </w:rPr>
      </w:pPr>
      <w:r>
        <w:rPr>
          <w:rStyle w:val="1"/>
          <w:color w:val="000000"/>
        </w:rPr>
        <w:lastRenderedPageBreak/>
        <w:t xml:space="preserve">о месте нахождения и графике работы </w:t>
      </w:r>
      <w:r w:rsidR="00955727">
        <w:rPr>
          <w:rStyle w:val="1"/>
          <w:color w:val="000000"/>
        </w:rPr>
        <w:t>а</w:t>
      </w:r>
      <w:r w:rsidR="00B15F9D">
        <w:rPr>
          <w:rStyle w:val="1"/>
          <w:color w:val="000000"/>
        </w:rPr>
        <w:t>дминистрации поселения</w:t>
      </w:r>
      <w:r w:rsidR="00955727">
        <w:rPr>
          <w:rStyle w:val="1"/>
          <w:color w:val="000000"/>
        </w:rPr>
        <w:t xml:space="preserve"> </w:t>
      </w:r>
      <w:r>
        <w:rPr>
          <w:rStyle w:val="1"/>
          <w:color w:val="000000"/>
        </w:rPr>
        <w:t xml:space="preserve">и их структурных подразделений, ответственных за предоставление </w:t>
      </w:r>
      <w:r w:rsidR="00B15F9D">
        <w:rPr>
          <w:rStyle w:val="1"/>
          <w:color w:val="000000"/>
        </w:rPr>
        <w:t>муниципальной услуги</w:t>
      </w:r>
      <w:r>
        <w:rPr>
          <w:rStyle w:val="1"/>
          <w:color w:val="000000"/>
        </w:rPr>
        <w:t xml:space="preserve">, а также </w:t>
      </w:r>
      <w:r w:rsidR="00B15F9D">
        <w:rPr>
          <w:rStyle w:val="1"/>
          <w:color w:val="000000"/>
        </w:rPr>
        <w:t>МФЦ</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 xml:space="preserve">справочные телефоны структурных подразделений </w:t>
      </w:r>
      <w:r w:rsidR="00955727">
        <w:rPr>
          <w:rStyle w:val="1"/>
          <w:color w:val="000000"/>
        </w:rPr>
        <w:t>Администрации</w:t>
      </w:r>
      <w:r w:rsidR="00707AD6">
        <w:rPr>
          <w:rStyle w:val="1"/>
          <w:color w:val="000000"/>
        </w:rPr>
        <w:t xml:space="preserve"> </w:t>
      </w:r>
      <w:r w:rsidR="00955727">
        <w:rPr>
          <w:rStyle w:val="1"/>
          <w:color w:val="000000"/>
        </w:rPr>
        <w:t xml:space="preserve">  поселения</w:t>
      </w:r>
      <w:r>
        <w:rPr>
          <w:rStyle w:val="1"/>
          <w:color w:val="000000"/>
        </w:rPr>
        <w:t xml:space="preserve">, ответственных за предоставление </w:t>
      </w:r>
      <w:r w:rsidR="00B15F9D">
        <w:rPr>
          <w:rStyle w:val="1"/>
          <w:color w:val="000000"/>
        </w:rPr>
        <w:t>муниципальной услуги</w:t>
      </w:r>
      <w:r>
        <w:rPr>
          <w:rStyle w:val="1"/>
          <w:color w:val="000000"/>
        </w:rPr>
        <w:t>, в том числе номер телефона-автоинформатора (при наличии);</w:t>
      </w:r>
    </w:p>
    <w:p w:rsidR="00B83C37" w:rsidRDefault="00B83C37">
      <w:pPr>
        <w:pStyle w:val="a3"/>
        <w:ind w:firstLine="720"/>
        <w:jc w:val="both"/>
        <w:rPr>
          <w:rFonts w:ascii="Courier New" w:hAnsi="Courier New" w:cs="Courier New"/>
          <w:sz w:val="24"/>
          <w:szCs w:val="24"/>
        </w:rPr>
      </w:pPr>
      <w:r>
        <w:rPr>
          <w:rStyle w:val="1"/>
          <w:color w:val="000000"/>
        </w:rPr>
        <w:t xml:space="preserve">адрес официального сайта, а также электронной почты и (или) формы обратной связи </w:t>
      </w:r>
      <w:r w:rsidR="00B15F9D">
        <w:rPr>
          <w:rStyle w:val="1"/>
          <w:color w:val="000000"/>
        </w:rPr>
        <w:t>Администрации поселения</w:t>
      </w:r>
      <w:r w:rsidR="00AE4B6F">
        <w:rPr>
          <w:rStyle w:val="1"/>
          <w:color w:val="000000"/>
        </w:rPr>
        <w:t xml:space="preserve"> </w:t>
      </w:r>
      <w:r>
        <w:rPr>
          <w:rStyle w:val="1"/>
          <w:color w:val="000000"/>
        </w:rPr>
        <w:t>в сети «Интернет».</w:t>
      </w:r>
    </w:p>
    <w:p w:rsidR="00B83C37" w:rsidRDefault="00B83C37">
      <w:pPr>
        <w:pStyle w:val="a3"/>
        <w:numPr>
          <w:ilvl w:val="0"/>
          <w:numId w:val="2"/>
        </w:numPr>
        <w:tabs>
          <w:tab w:val="left" w:pos="1421"/>
        </w:tabs>
        <w:ind w:firstLine="720"/>
        <w:jc w:val="both"/>
        <w:rPr>
          <w:sz w:val="24"/>
          <w:szCs w:val="24"/>
        </w:rPr>
      </w:pPr>
      <w:bookmarkStart w:id="16" w:name="bookmark15"/>
      <w:bookmarkEnd w:id="16"/>
      <w:r>
        <w:rPr>
          <w:rStyle w:val="1"/>
          <w:color w:val="000000"/>
        </w:rPr>
        <w:t xml:space="preserve">В залах ожидания </w:t>
      </w:r>
      <w:r w:rsidR="00B15F9D">
        <w:rPr>
          <w:rStyle w:val="1"/>
          <w:color w:val="000000"/>
        </w:rPr>
        <w:t>Администрации поселения</w:t>
      </w:r>
      <w:r w:rsidR="00AE4B6F">
        <w:rPr>
          <w:rStyle w:val="1"/>
          <w:color w:val="000000"/>
        </w:rPr>
        <w:t xml:space="preserve"> </w:t>
      </w:r>
      <w:r>
        <w:rPr>
          <w:rStyle w:val="1"/>
          <w:color w:val="000000"/>
        </w:rPr>
        <w:t xml:space="preserve">размещаются нормативные правовые акты, регулирующие порядок предоставления </w:t>
      </w:r>
      <w:r w:rsidR="00B15F9D">
        <w:rPr>
          <w:rStyle w:val="1"/>
          <w:color w:val="000000"/>
        </w:rPr>
        <w:t>муниципальной услуги</w:t>
      </w:r>
      <w:r>
        <w:rPr>
          <w:rStyle w:val="1"/>
          <w:color w:val="000000"/>
        </w:rPr>
        <w:t>, в том числе Административный регламент, которые по требованию заявителя предоставляются ему для ознакомления.</w:t>
      </w:r>
    </w:p>
    <w:p w:rsidR="00B83C37" w:rsidRDefault="00B83C37">
      <w:pPr>
        <w:pStyle w:val="a3"/>
        <w:numPr>
          <w:ilvl w:val="0"/>
          <w:numId w:val="2"/>
        </w:numPr>
        <w:tabs>
          <w:tab w:val="left" w:pos="1421"/>
        </w:tabs>
        <w:ind w:firstLine="720"/>
        <w:jc w:val="both"/>
        <w:rPr>
          <w:sz w:val="24"/>
          <w:szCs w:val="24"/>
        </w:rPr>
      </w:pPr>
      <w:bookmarkStart w:id="17" w:name="bookmark16"/>
      <w:bookmarkEnd w:id="17"/>
      <w:r>
        <w:rPr>
          <w:rStyle w:val="1"/>
          <w:color w:val="000000"/>
        </w:rPr>
        <w:t xml:space="preserve">Размещение информации о порядке предоставления </w:t>
      </w:r>
      <w:r w:rsidR="00B15F9D">
        <w:rPr>
          <w:rStyle w:val="1"/>
          <w:color w:val="000000"/>
        </w:rPr>
        <w:t>муниципальной услуги</w:t>
      </w:r>
      <w:r>
        <w:rPr>
          <w:rStyle w:val="1"/>
          <w:color w:val="000000"/>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AE4B6F">
        <w:rPr>
          <w:rStyle w:val="1"/>
          <w:color w:val="000000"/>
        </w:rPr>
        <w:t>Администрацией поселения</w:t>
      </w:r>
      <w:r w:rsidR="00BD693D">
        <w:rPr>
          <w:rStyle w:val="1"/>
          <w:color w:val="000000"/>
        </w:rPr>
        <w:t xml:space="preserve"> </w:t>
      </w:r>
      <w:r>
        <w:rPr>
          <w:rStyle w:val="1"/>
          <w:color w:val="000000"/>
        </w:rPr>
        <w:t>с учетом требований к информированию, установленных Административным регламентом.</w:t>
      </w:r>
    </w:p>
    <w:p w:rsidR="00B83C37" w:rsidRDefault="00B83C37">
      <w:pPr>
        <w:pStyle w:val="a3"/>
        <w:numPr>
          <w:ilvl w:val="0"/>
          <w:numId w:val="2"/>
        </w:numPr>
        <w:tabs>
          <w:tab w:val="left" w:pos="1421"/>
        </w:tabs>
        <w:spacing w:after="280"/>
        <w:ind w:firstLine="720"/>
        <w:jc w:val="both"/>
        <w:rPr>
          <w:sz w:val="24"/>
          <w:szCs w:val="24"/>
        </w:rPr>
      </w:pPr>
      <w:bookmarkStart w:id="18" w:name="bookmark17"/>
      <w:bookmarkEnd w:id="18"/>
      <w:r>
        <w:rPr>
          <w:rStyle w:val="1"/>
          <w:color w:val="000000"/>
        </w:rPr>
        <w:t xml:space="preserve">Информация о ходе рассмотрения заявления о предоставлении </w:t>
      </w:r>
      <w:r w:rsidR="00B15F9D">
        <w:rPr>
          <w:rStyle w:val="1"/>
          <w:color w:val="000000"/>
        </w:rPr>
        <w:t>муниципальной услуги</w:t>
      </w:r>
      <w:r>
        <w:rPr>
          <w:rStyle w:val="1"/>
          <w:color w:val="000000"/>
        </w:rPr>
        <w:t xml:space="preserve"> и о результатах предоставления </w:t>
      </w:r>
      <w:r w:rsidR="00B15F9D">
        <w:rPr>
          <w:rStyle w:val="1"/>
          <w:color w:val="000000"/>
        </w:rPr>
        <w:t>муниципальной услуги</w:t>
      </w:r>
      <w:r>
        <w:rPr>
          <w:rStyle w:val="1"/>
          <w:color w:val="000000"/>
        </w:rPr>
        <w:t xml:space="preserve"> может быть получена заявителем (его представителем) в личном кабинете на ЕПГУ, а также в соответствующем структурном подразделении </w:t>
      </w:r>
      <w:r w:rsidR="00AE4B6F">
        <w:rPr>
          <w:rStyle w:val="1"/>
          <w:color w:val="000000"/>
        </w:rPr>
        <w:t>а</w:t>
      </w:r>
      <w:r w:rsidR="00B15F9D">
        <w:rPr>
          <w:rStyle w:val="1"/>
          <w:color w:val="000000"/>
        </w:rPr>
        <w:t>дминистрации поселения</w:t>
      </w:r>
      <w:r w:rsidR="00AE4B6F">
        <w:rPr>
          <w:rStyle w:val="1"/>
          <w:color w:val="000000"/>
        </w:rPr>
        <w:t xml:space="preserve"> </w:t>
      </w:r>
      <w:r>
        <w:rPr>
          <w:rStyle w:val="1"/>
          <w:color w:val="000000"/>
        </w:rPr>
        <w:t>при обращении заявителя лично, по телефону посредством электронной почты.</w:t>
      </w:r>
    </w:p>
    <w:p w:rsidR="00B83C37" w:rsidRPr="00AE4B6F" w:rsidRDefault="00B83C37" w:rsidP="00AE4B6F">
      <w:pPr>
        <w:pStyle w:val="a3"/>
        <w:spacing w:line="379" w:lineRule="auto"/>
        <w:ind w:left="1820" w:hanging="1100"/>
        <w:jc w:val="center"/>
        <w:rPr>
          <w:rFonts w:ascii="Courier New" w:hAnsi="Courier New" w:cs="Courier New"/>
          <w:b/>
          <w:sz w:val="24"/>
          <w:szCs w:val="24"/>
        </w:rPr>
      </w:pPr>
      <w:r w:rsidRPr="00AE4B6F">
        <w:rPr>
          <w:rStyle w:val="1"/>
          <w:b/>
          <w:color w:val="000000"/>
        </w:rPr>
        <w:t xml:space="preserve">II. Стандарт предоставления </w:t>
      </w:r>
      <w:r w:rsidR="00B15F9D" w:rsidRPr="00AE4B6F">
        <w:rPr>
          <w:rStyle w:val="1"/>
          <w:b/>
          <w:color w:val="000000"/>
        </w:rPr>
        <w:t>муниципальной услуги</w:t>
      </w:r>
      <w:r w:rsidRPr="00AE4B6F">
        <w:rPr>
          <w:rStyle w:val="1"/>
          <w:b/>
          <w:color w:val="000000"/>
        </w:rPr>
        <w:t xml:space="preserve"> Наименование </w:t>
      </w:r>
      <w:r w:rsidR="00B15F9D" w:rsidRPr="00AE4B6F">
        <w:rPr>
          <w:rStyle w:val="1"/>
          <w:b/>
          <w:color w:val="000000"/>
        </w:rPr>
        <w:t>муниципальной услуги</w:t>
      </w:r>
    </w:p>
    <w:p w:rsidR="00B83C37" w:rsidRDefault="007C4812">
      <w:pPr>
        <w:pStyle w:val="a3"/>
        <w:numPr>
          <w:ilvl w:val="0"/>
          <w:numId w:val="4"/>
        </w:numPr>
        <w:tabs>
          <w:tab w:val="left" w:pos="1421"/>
        </w:tabs>
        <w:spacing w:after="120" w:line="257" w:lineRule="auto"/>
        <w:ind w:firstLine="720"/>
        <w:jc w:val="both"/>
        <w:rPr>
          <w:sz w:val="24"/>
          <w:szCs w:val="24"/>
        </w:rPr>
      </w:pPr>
      <w:bookmarkStart w:id="19" w:name="bookmark18"/>
      <w:bookmarkEnd w:id="19"/>
      <w:r>
        <w:rPr>
          <w:rStyle w:val="1"/>
          <w:color w:val="000000"/>
        </w:rPr>
        <w:t>Муниципальная</w:t>
      </w:r>
      <w:r w:rsidR="00B83C37">
        <w:rPr>
          <w:rStyle w:val="1"/>
          <w:color w:val="000000"/>
        </w:rPr>
        <w:t xml:space="preserve"> Передача в собственность граждан занимаемых ими жилых помещений жилищного фонда (приватизация жилищного фонда).</w:t>
      </w:r>
    </w:p>
    <w:p w:rsidR="00B83C37" w:rsidRDefault="00B83C37">
      <w:pPr>
        <w:pStyle w:val="a3"/>
        <w:spacing w:after="120" w:line="259" w:lineRule="auto"/>
        <w:ind w:firstLine="0"/>
        <w:jc w:val="center"/>
        <w:rPr>
          <w:rFonts w:ascii="Courier New" w:hAnsi="Courier New" w:cs="Courier New"/>
          <w:sz w:val="24"/>
          <w:szCs w:val="24"/>
        </w:rPr>
      </w:pPr>
      <w:r>
        <w:rPr>
          <w:rStyle w:val="1"/>
          <w:color w:val="000000"/>
        </w:rPr>
        <w:t>Наименование органа государственной власти, органа местного</w:t>
      </w:r>
      <w:r>
        <w:rPr>
          <w:rStyle w:val="1"/>
          <w:color w:val="000000"/>
        </w:rPr>
        <w:br/>
        <w:t>самоуправления (организации), предоставляющего муниципальную услугу</w:t>
      </w:r>
    </w:p>
    <w:p w:rsidR="00B83C37" w:rsidRDefault="00AE4B6F">
      <w:pPr>
        <w:pStyle w:val="a3"/>
        <w:numPr>
          <w:ilvl w:val="0"/>
          <w:numId w:val="4"/>
        </w:numPr>
        <w:tabs>
          <w:tab w:val="left" w:pos="1690"/>
        </w:tabs>
        <w:ind w:firstLine="720"/>
        <w:jc w:val="both"/>
        <w:rPr>
          <w:sz w:val="24"/>
          <w:szCs w:val="24"/>
        </w:rPr>
      </w:pPr>
      <w:bookmarkStart w:id="20" w:name="bookmark19"/>
      <w:bookmarkEnd w:id="20"/>
      <w:r>
        <w:rPr>
          <w:rStyle w:val="1"/>
          <w:color w:val="000000"/>
        </w:rPr>
        <w:t>М</w:t>
      </w:r>
      <w:r w:rsidR="00B83C37">
        <w:rPr>
          <w:rStyle w:val="1"/>
          <w:color w:val="000000"/>
        </w:rPr>
        <w:t xml:space="preserve">униципальная услуга предоставляется </w:t>
      </w:r>
      <w:r>
        <w:rPr>
          <w:rStyle w:val="1"/>
          <w:color w:val="000000"/>
        </w:rPr>
        <w:t xml:space="preserve">администрацией сельского поселения </w:t>
      </w:r>
      <w:r w:rsidR="001E101B" w:rsidRPr="001E101B">
        <w:rPr>
          <w:color w:val="000000"/>
        </w:rPr>
        <w:t xml:space="preserve">Чувашское </w:t>
      </w:r>
      <w:proofErr w:type="spellStart"/>
      <w:r w:rsidR="001E101B" w:rsidRPr="001E101B">
        <w:rPr>
          <w:color w:val="000000"/>
        </w:rPr>
        <w:t>Урметьево</w:t>
      </w:r>
      <w:proofErr w:type="spellEnd"/>
      <w:r w:rsidR="001E101B" w:rsidRPr="001E101B">
        <w:rPr>
          <w:color w:val="000000"/>
        </w:rPr>
        <w:t xml:space="preserve"> </w:t>
      </w:r>
      <w:r>
        <w:rPr>
          <w:rStyle w:val="1"/>
          <w:color w:val="000000"/>
        </w:rPr>
        <w:t xml:space="preserve">муниципального района </w:t>
      </w:r>
      <w:proofErr w:type="spellStart"/>
      <w:r>
        <w:rPr>
          <w:rStyle w:val="1"/>
          <w:color w:val="000000"/>
        </w:rPr>
        <w:t>Челно-Вершинский</w:t>
      </w:r>
      <w:proofErr w:type="spellEnd"/>
      <w:r>
        <w:rPr>
          <w:rStyle w:val="1"/>
          <w:color w:val="000000"/>
        </w:rPr>
        <w:t xml:space="preserve"> Самарской област</w:t>
      </w:r>
      <w:proofErr w:type="gramStart"/>
      <w:r>
        <w:rPr>
          <w:rStyle w:val="1"/>
          <w:color w:val="000000"/>
        </w:rPr>
        <w:t>и(</w:t>
      </w:r>
      <w:proofErr w:type="gramEnd"/>
      <w:r>
        <w:rPr>
          <w:rStyle w:val="1"/>
          <w:color w:val="000000"/>
        </w:rPr>
        <w:t>далее-администрация)</w:t>
      </w:r>
      <w:r w:rsidR="00535711">
        <w:rPr>
          <w:rStyle w:val="1"/>
          <w:color w:val="000000"/>
        </w:rPr>
        <w:t>.</w:t>
      </w:r>
    </w:p>
    <w:p w:rsidR="00B83C37" w:rsidRDefault="00B83C37">
      <w:pPr>
        <w:pStyle w:val="a3"/>
        <w:numPr>
          <w:ilvl w:val="0"/>
          <w:numId w:val="4"/>
        </w:numPr>
        <w:tabs>
          <w:tab w:val="left" w:pos="1260"/>
        </w:tabs>
        <w:ind w:firstLine="720"/>
        <w:jc w:val="both"/>
        <w:rPr>
          <w:sz w:val="24"/>
          <w:szCs w:val="24"/>
        </w:rPr>
      </w:pPr>
      <w:bookmarkStart w:id="21" w:name="bookmark20"/>
      <w:bookmarkEnd w:id="21"/>
      <w:r>
        <w:rPr>
          <w:rStyle w:val="1"/>
          <w:color w:val="000000"/>
        </w:rPr>
        <w:t xml:space="preserve">В предоставлении муниципальной услуги принимают участие: </w:t>
      </w:r>
      <w:proofErr w:type="gramStart"/>
      <w:r w:rsidR="00535711">
        <w:rPr>
          <w:rStyle w:val="1"/>
          <w:color w:val="000000"/>
        </w:rPr>
        <w:t xml:space="preserve">МБУ </w:t>
      </w:r>
      <w:proofErr w:type="spellStart"/>
      <w:r w:rsidR="00535711">
        <w:rPr>
          <w:rStyle w:val="1"/>
          <w:color w:val="000000"/>
        </w:rPr>
        <w:t>м.р</w:t>
      </w:r>
      <w:proofErr w:type="spellEnd"/>
      <w:r w:rsidR="00535711">
        <w:rPr>
          <w:rStyle w:val="1"/>
          <w:color w:val="000000"/>
        </w:rPr>
        <w:t xml:space="preserve">. </w:t>
      </w:r>
      <w:proofErr w:type="spellStart"/>
      <w:r w:rsidR="00535711">
        <w:rPr>
          <w:rStyle w:val="1"/>
          <w:color w:val="000000"/>
        </w:rPr>
        <w:t>Челно-Вершинский</w:t>
      </w:r>
      <w:proofErr w:type="spellEnd"/>
      <w:r w:rsidR="00535711">
        <w:rPr>
          <w:rStyle w:val="1"/>
          <w:color w:val="000000"/>
        </w:rPr>
        <w:t xml:space="preserve"> Самарской области «Многофункциональный центр предоставления государственных и муниципальных услуг», Федеральная служба государственной регистрации, кадастра и картографии, органы, осуществляющие технический учет и инвентаризацию в РФ объектов капитального строительства, МВД России, ФНС России, ЗАГС России, ПФР России,</w:t>
      </w:r>
      <w:r w:rsidR="00B254C9">
        <w:rPr>
          <w:rStyle w:val="1"/>
          <w:color w:val="000000"/>
        </w:rPr>
        <w:t xml:space="preserve"> </w:t>
      </w:r>
      <w:r w:rsidR="00535711">
        <w:rPr>
          <w:rStyle w:val="1"/>
          <w:color w:val="000000"/>
        </w:rPr>
        <w:t>муниципальное казенное учреждени</w:t>
      </w:r>
      <w:r w:rsidR="00B254C9">
        <w:rPr>
          <w:rStyle w:val="1"/>
          <w:color w:val="000000"/>
        </w:rPr>
        <w:t xml:space="preserve">е «Комитет по делам семьи  и детства </w:t>
      </w:r>
      <w:proofErr w:type="spellStart"/>
      <w:r w:rsidR="00B254C9">
        <w:rPr>
          <w:rStyle w:val="1"/>
          <w:color w:val="000000"/>
        </w:rPr>
        <w:t>м.р</w:t>
      </w:r>
      <w:proofErr w:type="spellEnd"/>
      <w:r w:rsidR="00B254C9">
        <w:rPr>
          <w:rStyle w:val="1"/>
          <w:color w:val="000000"/>
        </w:rPr>
        <w:t xml:space="preserve">. </w:t>
      </w:r>
      <w:proofErr w:type="spellStart"/>
      <w:r w:rsidR="00B254C9">
        <w:rPr>
          <w:rStyle w:val="1"/>
          <w:color w:val="000000"/>
        </w:rPr>
        <w:t>Челно-Вершинский</w:t>
      </w:r>
      <w:proofErr w:type="spellEnd"/>
      <w:r w:rsidR="00B254C9">
        <w:rPr>
          <w:rStyle w:val="1"/>
          <w:color w:val="000000"/>
        </w:rPr>
        <w:t xml:space="preserve"> Самарской области», иные органы государственной власти и местного самоуправления</w:t>
      </w:r>
      <w:proofErr w:type="gramEnd"/>
      <w:r w:rsidR="00B254C9">
        <w:rPr>
          <w:rStyle w:val="1"/>
          <w:color w:val="000000"/>
        </w:rPr>
        <w:t xml:space="preserve"> на территории Российской Федерации).</w:t>
      </w:r>
      <w:r w:rsidR="00535711">
        <w:rPr>
          <w:rStyle w:val="1"/>
          <w:color w:val="000000"/>
        </w:rPr>
        <w:t xml:space="preserve">  </w:t>
      </w:r>
    </w:p>
    <w:p w:rsidR="00B83C37" w:rsidRDefault="00B83C37">
      <w:pPr>
        <w:pStyle w:val="a3"/>
        <w:spacing w:after="200"/>
        <w:ind w:firstLine="720"/>
        <w:jc w:val="both"/>
        <w:rPr>
          <w:rFonts w:ascii="Courier New" w:hAnsi="Courier New" w:cs="Courier New"/>
          <w:sz w:val="24"/>
          <w:szCs w:val="24"/>
        </w:rPr>
      </w:pPr>
      <w:r>
        <w:rPr>
          <w:rStyle w:val="1"/>
          <w:color w:val="000000"/>
        </w:rPr>
        <w:t xml:space="preserve">При предоставлении </w:t>
      </w:r>
      <w:r w:rsidR="00B15F9D">
        <w:rPr>
          <w:rStyle w:val="1"/>
          <w:color w:val="000000"/>
        </w:rPr>
        <w:t>муниципальной услуги</w:t>
      </w:r>
      <w:r>
        <w:rPr>
          <w:rStyle w:val="1"/>
          <w:color w:val="000000"/>
        </w:rPr>
        <w:t xml:space="preserve"> </w:t>
      </w:r>
      <w:r w:rsidR="00B254C9">
        <w:rPr>
          <w:rStyle w:val="1"/>
          <w:color w:val="000000"/>
        </w:rPr>
        <w:t>Администрация</w:t>
      </w:r>
      <w:r w:rsidR="00707AD6">
        <w:rPr>
          <w:rStyle w:val="1"/>
          <w:color w:val="000000"/>
        </w:rPr>
        <w:t xml:space="preserve"> </w:t>
      </w:r>
      <w:r>
        <w:rPr>
          <w:rStyle w:val="1"/>
          <w:color w:val="000000"/>
        </w:rPr>
        <w:t xml:space="preserve">использует виды </w:t>
      </w:r>
      <w:r>
        <w:rPr>
          <w:rStyle w:val="1"/>
          <w:color w:val="000000"/>
        </w:rPr>
        <w:lastRenderedPageBreak/>
        <w:t>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83C37" w:rsidRDefault="00B83C37">
      <w:pPr>
        <w:pStyle w:val="a3"/>
        <w:numPr>
          <w:ilvl w:val="0"/>
          <w:numId w:val="5"/>
        </w:numPr>
        <w:tabs>
          <w:tab w:val="left" w:pos="1088"/>
        </w:tabs>
        <w:ind w:firstLine="740"/>
        <w:jc w:val="both"/>
        <w:rPr>
          <w:sz w:val="24"/>
          <w:szCs w:val="24"/>
        </w:rPr>
      </w:pPr>
      <w:bookmarkStart w:id="22" w:name="bookmark21"/>
      <w:bookmarkEnd w:id="22"/>
      <w:r>
        <w:rPr>
          <w:rStyle w:val="1"/>
          <w:color w:val="000000"/>
        </w:rPr>
        <w:t>Сведения о регистрационном учете по месту жительства или месту пребывания - МВД России;</w:t>
      </w:r>
    </w:p>
    <w:p w:rsidR="00B83C37" w:rsidRDefault="00B83C37">
      <w:pPr>
        <w:pStyle w:val="a3"/>
        <w:numPr>
          <w:ilvl w:val="0"/>
          <w:numId w:val="5"/>
        </w:numPr>
        <w:tabs>
          <w:tab w:val="left" w:pos="1093"/>
        </w:tabs>
        <w:ind w:firstLine="740"/>
        <w:jc w:val="both"/>
        <w:rPr>
          <w:sz w:val="24"/>
          <w:szCs w:val="24"/>
        </w:rPr>
      </w:pPr>
      <w:bookmarkStart w:id="23" w:name="bookmark22"/>
      <w:bookmarkEnd w:id="23"/>
      <w:r>
        <w:rPr>
          <w:rStyle w:val="1"/>
          <w:color w:val="000000"/>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B83C37" w:rsidRDefault="00B83C37">
      <w:pPr>
        <w:pStyle w:val="a3"/>
        <w:numPr>
          <w:ilvl w:val="0"/>
          <w:numId w:val="5"/>
        </w:numPr>
        <w:tabs>
          <w:tab w:val="left" w:pos="1118"/>
        </w:tabs>
        <w:ind w:firstLine="740"/>
        <w:jc w:val="both"/>
        <w:rPr>
          <w:sz w:val="24"/>
          <w:szCs w:val="24"/>
        </w:rPr>
      </w:pPr>
      <w:bookmarkStart w:id="24" w:name="bookmark23"/>
      <w:bookmarkEnd w:id="24"/>
      <w:r>
        <w:rPr>
          <w:rStyle w:val="1"/>
          <w:color w:val="000000"/>
        </w:rPr>
        <w:t>Предоставление из ЕГР ЗАГС по запросу сведений о рождении - ФНС;</w:t>
      </w:r>
    </w:p>
    <w:p w:rsidR="00B83C37" w:rsidRDefault="00B83C37">
      <w:pPr>
        <w:pStyle w:val="a3"/>
        <w:numPr>
          <w:ilvl w:val="0"/>
          <w:numId w:val="5"/>
        </w:numPr>
        <w:tabs>
          <w:tab w:val="left" w:pos="1118"/>
        </w:tabs>
        <w:ind w:firstLine="740"/>
        <w:jc w:val="both"/>
        <w:rPr>
          <w:sz w:val="24"/>
          <w:szCs w:val="24"/>
        </w:rPr>
      </w:pPr>
      <w:bookmarkStart w:id="25" w:name="bookmark24"/>
      <w:bookmarkEnd w:id="25"/>
      <w:r>
        <w:rPr>
          <w:rStyle w:val="1"/>
          <w:color w:val="000000"/>
        </w:rPr>
        <w:t>Сведения о действительности Паспорта Гражданина РФ - МВД РФ;</w:t>
      </w:r>
    </w:p>
    <w:p w:rsidR="00B83C37" w:rsidRDefault="00B83C37">
      <w:pPr>
        <w:pStyle w:val="a3"/>
        <w:numPr>
          <w:ilvl w:val="0"/>
          <w:numId w:val="5"/>
        </w:numPr>
        <w:tabs>
          <w:tab w:val="left" w:pos="1102"/>
        </w:tabs>
        <w:ind w:firstLine="740"/>
        <w:jc w:val="both"/>
        <w:rPr>
          <w:sz w:val="24"/>
          <w:szCs w:val="24"/>
        </w:rPr>
      </w:pPr>
      <w:bookmarkStart w:id="26" w:name="bookmark25"/>
      <w:bookmarkEnd w:id="26"/>
      <w:r>
        <w:rPr>
          <w:rStyle w:val="1"/>
          <w:color w:val="000000"/>
        </w:rPr>
        <w:t>О соответствии фамильно-именной группы, даты рождения, пола и СНИЛС - ПФР;</w:t>
      </w:r>
    </w:p>
    <w:p w:rsidR="00B83C37" w:rsidRDefault="00B83C37">
      <w:pPr>
        <w:pStyle w:val="a3"/>
        <w:numPr>
          <w:ilvl w:val="0"/>
          <w:numId w:val="5"/>
        </w:numPr>
        <w:tabs>
          <w:tab w:val="left" w:pos="1118"/>
        </w:tabs>
        <w:ind w:firstLine="740"/>
        <w:jc w:val="both"/>
        <w:rPr>
          <w:sz w:val="24"/>
          <w:szCs w:val="24"/>
        </w:rPr>
      </w:pPr>
      <w:bookmarkStart w:id="27" w:name="bookmark26"/>
      <w:bookmarkEnd w:id="27"/>
      <w:r>
        <w:rPr>
          <w:rStyle w:val="1"/>
          <w:color w:val="000000"/>
        </w:rPr>
        <w:t>Сведения из ЕГР ЗАГС о перемене фамилии, имени, отчестве - ФНС;</w:t>
      </w:r>
    </w:p>
    <w:p w:rsidR="00B83C37" w:rsidRDefault="00B83C37">
      <w:pPr>
        <w:pStyle w:val="a3"/>
        <w:numPr>
          <w:ilvl w:val="0"/>
          <w:numId w:val="5"/>
        </w:numPr>
        <w:tabs>
          <w:tab w:val="left" w:pos="1093"/>
        </w:tabs>
        <w:ind w:firstLine="740"/>
        <w:jc w:val="both"/>
        <w:rPr>
          <w:sz w:val="24"/>
          <w:szCs w:val="24"/>
        </w:rPr>
      </w:pPr>
      <w:bookmarkStart w:id="28" w:name="bookmark27"/>
      <w:bookmarkEnd w:id="28"/>
      <w:r>
        <w:rPr>
          <w:rStyle w:val="1"/>
          <w:color w:val="000000"/>
        </w:rPr>
        <w:t>Сведения о наличии приватизируемого жилого по</w:t>
      </w:r>
      <w:r w:rsidR="00B254C9">
        <w:rPr>
          <w:rStyle w:val="1"/>
          <w:color w:val="000000"/>
        </w:rPr>
        <w:t xml:space="preserve">мещения в реестре муниципальной </w:t>
      </w:r>
      <w:r>
        <w:rPr>
          <w:rStyle w:val="1"/>
          <w:color w:val="000000"/>
        </w:rPr>
        <w:t xml:space="preserve">собственности - орган государственной власти (местного самоуправления), ответственный за ведение реестра </w:t>
      </w:r>
      <w:r w:rsidR="00B254C9">
        <w:rPr>
          <w:rStyle w:val="1"/>
          <w:color w:val="000000"/>
        </w:rPr>
        <w:t>муниципальной собственности</w:t>
      </w:r>
      <w:r>
        <w:rPr>
          <w:rStyle w:val="1"/>
          <w:color w:val="000000"/>
        </w:rPr>
        <w:t>;</w:t>
      </w:r>
    </w:p>
    <w:p w:rsidR="00B83C37" w:rsidRDefault="00B83C37">
      <w:pPr>
        <w:pStyle w:val="a3"/>
        <w:numPr>
          <w:ilvl w:val="0"/>
          <w:numId w:val="5"/>
        </w:numPr>
        <w:tabs>
          <w:tab w:val="left" w:pos="1093"/>
        </w:tabs>
        <w:ind w:firstLine="740"/>
        <w:jc w:val="both"/>
        <w:rPr>
          <w:sz w:val="24"/>
          <w:szCs w:val="24"/>
        </w:rPr>
      </w:pPr>
      <w:bookmarkStart w:id="29" w:name="bookmark28"/>
      <w:bookmarkEnd w:id="29"/>
      <w:r>
        <w:rPr>
          <w:rStyle w:val="1"/>
          <w:color w:val="000000"/>
        </w:rPr>
        <w:t>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rsidR="00B83C37" w:rsidRDefault="00B83C37">
      <w:pPr>
        <w:pStyle w:val="a3"/>
        <w:numPr>
          <w:ilvl w:val="0"/>
          <w:numId w:val="5"/>
        </w:numPr>
        <w:tabs>
          <w:tab w:val="left" w:pos="1093"/>
        </w:tabs>
        <w:ind w:firstLine="740"/>
        <w:jc w:val="both"/>
        <w:rPr>
          <w:sz w:val="24"/>
          <w:szCs w:val="24"/>
        </w:rPr>
      </w:pPr>
      <w:bookmarkStart w:id="30" w:name="bookmark29"/>
      <w:bookmarkEnd w:id="30"/>
      <w:r>
        <w:rPr>
          <w:rStyle w:val="1"/>
          <w:color w:val="000000"/>
        </w:rPr>
        <w:t xml:space="preserve">Документы, подтверждающие право заявителя на пользование жилым помещением </w:t>
      </w:r>
      <w:r w:rsidR="00B254C9">
        <w:rPr>
          <w:rStyle w:val="1"/>
          <w:color w:val="000000"/>
        </w:rPr>
        <w:t>–</w:t>
      </w:r>
      <w:r>
        <w:rPr>
          <w:rStyle w:val="1"/>
          <w:color w:val="000000"/>
        </w:rPr>
        <w:t xml:space="preserve"> </w:t>
      </w:r>
      <w:r w:rsidR="00B254C9">
        <w:rPr>
          <w:rStyle w:val="1"/>
          <w:color w:val="000000"/>
        </w:rPr>
        <w:t>администрации,</w:t>
      </w:r>
      <w:r>
        <w:rPr>
          <w:rStyle w:val="1"/>
          <w:color w:val="000000"/>
        </w:rPr>
        <w:t xml:space="preserve"> </w:t>
      </w:r>
      <w:proofErr w:type="gramStart"/>
      <w:r>
        <w:rPr>
          <w:rStyle w:val="1"/>
          <w:color w:val="000000"/>
        </w:rPr>
        <w:t>ответственный</w:t>
      </w:r>
      <w:proofErr w:type="gramEnd"/>
      <w:r>
        <w:rPr>
          <w:rStyle w:val="1"/>
          <w:color w:val="000000"/>
        </w:rPr>
        <w:t xml:space="preserve"> за предоставление жилых помещений на условиях найма из </w:t>
      </w:r>
      <w:r w:rsidR="00B254C9">
        <w:rPr>
          <w:rStyle w:val="1"/>
          <w:color w:val="000000"/>
        </w:rPr>
        <w:t>муниципальной собственности</w:t>
      </w:r>
      <w:r>
        <w:rPr>
          <w:rStyle w:val="1"/>
          <w:color w:val="000000"/>
        </w:rPr>
        <w:t>;</w:t>
      </w:r>
    </w:p>
    <w:p w:rsidR="00B83C37" w:rsidRDefault="00B83C37">
      <w:pPr>
        <w:pStyle w:val="a3"/>
        <w:numPr>
          <w:ilvl w:val="0"/>
          <w:numId w:val="5"/>
        </w:numPr>
        <w:tabs>
          <w:tab w:val="left" w:pos="1227"/>
        </w:tabs>
        <w:ind w:firstLine="740"/>
        <w:jc w:val="both"/>
        <w:rPr>
          <w:sz w:val="24"/>
          <w:szCs w:val="24"/>
        </w:rPr>
      </w:pPr>
      <w:bookmarkStart w:id="31" w:name="bookmark30"/>
      <w:bookmarkEnd w:id="31"/>
      <w:r>
        <w:rPr>
          <w:rStyle w:val="1"/>
          <w:color w:val="000000"/>
        </w:rPr>
        <w:t>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B83C37" w:rsidRDefault="00B83C37">
      <w:pPr>
        <w:pStyle w:val="a3"/>
        <w:numPr>
          <w:ilvl w:val="0"/>
          <w:numId w:val="4"/>
        </w:numPr>
        <w:tabs>
          <w:tab w:val="left" w:pos="1421"/>
        </w:tabs>
        <w:spacing w:after="280"/>
        <w:ind w:firstLine="740"/>
        <w:jc w:val="both"/>
        <w:rPr>
          <w:sz w:val="24"/>
          <w:szCs w:val="24"/>
        </w:rPr>
      </w:pPr>
      <w:bookmarkStart w:id="32" w:name="bookmark31"/>
      <w:bookmarkEnd w:id="32"/>
      <w:r>
        <w:rPr>
          <w:rStyle w:val="1"/>
          <w:color w:val="000000"/>
        </w:rPr>
        <w:t xml:space="preserve">При предоставлении </w:t>
      </w:r>
      <w:r w:rsidR="00B15F9D">
        <w:rPr>
          <w:rStyle w:val="1"/>
          <w:color w:val="000000"/>
        </w:rPr>
        <w:t>муниципальной услуги</w:t>
      </w:r>
      <w:r>
        <w:rPr>
          <w:rStyle w:val="1"/>
          <w:color w:val="000000"/>
        </w:rPr>
        <w:t xml:space="preserve"> </w:t>
      </w:r>
      <w:r w:rsidR="00B254C9">
        <w:rPr>
          <w:rStyle w:val="1"/>
          <w:color w:val="000000"/>
        </w:rPr>
        <w:t>администрации</w:t>
      </w:r>
      <w:r>
        <w:rPr>
          <w:rStyle w:val="1"/>
          <w:color w:val="000000"/>
        </w:rPr>
        <w:t xml:space="preserve"> запрещается требовать от заявителя осуществления действий, в том числе согласований, необходимых для получения </w:t>
      </w:r>
      <w:r w:rsidR="00B15F9D">
        <w:rPr>
          <w:rStyle w:val="1"/>
          <w:color w:val="000000"/>
        </w:rPr>
        <w:t>муниципальной услуги</w:t>
      </w:r>
      <w:r>
        <w:rPr>
          <w:rStyle w:val="1"/>
          <w:color w:val="000000"/>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B15F9D">
        <w:rPr>
          <w:rStyle w:val="1"/>
          <w:color w:val="000000"/>
        </w:rPr>
        <w:t>муниципальной услуги</w:t>
      </w:r>
      <w:r>
        <w:rPr>
          <w:rStyle w:val="1"/>
          <w:color w:val="000000"/>
        </w:rPr>
        <w:t>.</w:t>
      </w:r>
    </w:p>
    <w:p w:rsidR="00B83C37" w:rsidRPr="00B254C9" w:rsidRDefault="00B83C37">
      <w:pPr>
        <w:pStyle w:val="a3"/>
        <w:spacing w:after="440" w:line="262" w:lineRule="auto"/>
        <w:ind w:firstLine="0"/>
        <w:jc w:val="center"/>
        <w:rPr>
          <w:rFonts w:ascii="Courier New" w:hAnsi="Courier New" w:cs="Courier New"/>
          <w:b/>
          <w:sz w:val="24"/>
          <w:szCs w:val="24"/>
        </w:rPr>
      </w:pPr>
      <w:r w:rsidRPr="00B254C9">
        <w:rPr>
          <w:rStyle w:val="1"/>
          <w:b/>
          <w:color w:val="000000"/>
        </w:rPr>
        <w:t>Опис</w:t>
      </w:r>
      <w:r w:rsidR="00F57AA5">
        <w:rPr>
          <w:rStyle w:val="1"/>
          <w:b/>
          <w:color w:val="000000"/>
        </w:rPr>
        <w:t xml:space="preserve">ание результата предоставления </w:t>
      </w:r>
      <w:r w:rsidRPr="00B254C9">
        <w:rPr>
          <w:rStyle w:val="1"/>
          <w:b/>
          <w:color w:val="000000"/>
        </w:rPr>
        <w:t xml:space="preserve"> </w:t>
      </w:r>
      <w:r w:rsidR="00F57AA5">
        <w:rPr>
          <w:rStyle w:val="1"/>
          <w:b/>
          <w:color w:val="000000"/>
        </w:rPr>
        <w:t>муниципальной</w:t>
      </w:r>
      <w:r w:rsidRPr="00B254C9">
        <w:rPr>
          <w:rStyle w:val="1"/>
          <w:b/>
          <w:color w:val="000000"/>
        </w:rPr>
        <w:br/>
        <w:t>услуги</w:t>
      </w:r>
    </w:p>
    <w:p w:rsidR="00B83C37" w:rsidRDefault="00B83C37">
      <w:pPr>
        <w:pStyle w:val="a3"/>
        <w:numPr>
          <w:ilvl w:val="0"/>
          <w:numId w:val="4"/>
        </w:numPr>
        <w:tabs>
          <w:tab w:val="left" w:pos="1126"/>
        </w:tabs>
        <w:ind w:firstLine="560"/>
        <w:jc w:val="both"/>
        <w:rPr>
          <w:sz w:val="24"/>
          <w:szCs w:val="24"/>
        </w:rPr>
      </w:pPr>
      <w:bookmarkStart w:id="33" w:name="bookmark32"/>
      <w:bookmarkEnd w:id="33"/>
      <w:r>
        <w:rPr>
          <w:rStyle w:val="1"/>
          <w:color w:val="000000"/>
        </w:rPr>
        <w:t xml:space="preserve">Результатом предоставления </w:t>
      </w:r>
      <w:r w:rsidR="00B254C9">
        <w:rPr>
          <w:rStyle w:val="1"/>
          <w:color w:val="000000"/>
        </w:rPr>
        <w:t xml:space="preserve">муниципальной </w:t>
      </w:r>
      <w:r>
        <w:rPr>
          <w:rStyle w:val="1"/>
          <w:color w:val="000000"/>
        </w:rPr>
        <w:t>услуги является один из следующих документов:</w:t>
      </w:r>
    </w:p>
    <w:p w:rsidR="00B83C37" w:rsidRDefault="00B83C37">
      <w:pPr>
        <w:pStyle w:val="a3"/>
        <w:numPr>
          <w:ilvl w:val="0"/>
          <w:numId w:val="6"/>
        </w:numPr>
        <w:tabs>
          <w:tab w:val="left" w:pos="1421"/>
        </w:tabs>
        <w:ind w:firstLine="560"/>
        <w:jc w:val="both"/>
        <w:rPr>
          <w:sz w:val="24"/>
          <w:szCs w:val="24"/>
        </w:rPr>
      </w:pPr>
      <w:bookmarkStart w:id="34" w:name="bookmark33"/>
      <w:bookmarkEnd w:id="34"/>
      <w:r>
        <w:rPr>
          <w:rStyle w:val="1"/>
          <w:color w:val="000000"/>
        </w:rPr>
        <w:t xml:space="preserve">Решение </w:t>
      </w:r>
      <w:proofErr w:type="gramStart"/>
      <w:r>
        <w:rPr>
          <w:rStyle w:val="1"/>
          <w:color w:val="000000"/>
        </w:rPr>
        <w:t>о заключении договора о передаче жилого помещения в собственность граждан с приложением проекта договора о передаче</w:t>
      </w:r>
      <w:proofErr w:type="gramEnd"/>
      <w:r>
        <w:rPr>
          <w:rStyle w:val="1"/>
          <w:color w:val="000000"/>
        </w:rPr>
        <w:t xml:space="preserve"> жилого помещения в собственность граждан в форме электронного документа, подписанного усиленной электронной подписью.</w:t>
      </w:r>
    </w:p>
    <w:p w:rsidR="00B83C37" w:rsidRDefault="00B83C37">
      <w:pPr>
        <w:pStyle w:val="a3"/>
        <w:spacing w:after="360"/>
        <w:ind w:firstLine="560"/>
        <w:jc w:val="both"/>
        <w:rPr>
          <w:rFonts w:ascii="Courier New" w:hAnsi="Courier New" w:cs="Courier New"/>
          <w:sz w:val="24"/>
          <w:szCs w:val="24"/>
        </w:rPr>
      </w:pPr>
      <w:r>
        <w:rPr>
          <w:rStyle w:val="1"/>
          <w:color w:val="000000"/>
        </w:rPr>
        <w:t>2.5.2 Решение об отказе</w:t>
      </w:r>
      <w:r w:rsidR="001E24F0">
        <w:rPr>
          <w:rStyle w:val="1"/>
          <w:color w:val="000000"/>
        </w:rPr>
        <w:t xml:space="preserve"> в предоставлении муниципальной</w:t>
      </w:r>
      <w:r>
        <w:rPr>
          <w:rStyle w:val="1"/>
          <w:color w:val="000000"/>
        </w:rPr>
        <w:t xml:space="preserve"> услуги.</w:t>
      </w:r>
    </w:p>
    <w:p w:rsidR="00B83C37" w:rsidRDefault="00B83C37">
      <w:pPr>
        <w:pStyle w:val="a3"/>
        <w:spacing w:after="120" w:line="259" w:lineRule="auto"/>
        <w:ind w:firstLine="0"/>
        <w:jc w:val="center"/>
        <w:rPr>
          <w:rFonts w:ascii="Courier New" w:hAnsi="Courier New" w:cs="Courier New"/>
          <w:sz w:val="24"/>
          <w:szCs w:val="24"/>
        </w:rPr>
      </w:pPr>
      <w:r>
        <w:rPr>
          <w:rStyle w:val="1"/>
          <w:color w:val="000000"/>
        </w:rPr>
        <w:lastRenderedPageBreak/>
        <w:t xml:space="preserve">Срок предоставления </w:t>
      </w:r>
      <w:r w:rsidR="00B15F9D">
        <w:rPr>
          <w:rStyle w:val="1"/>
          <w:color w:val="000000"/>
        </w:rPr>
        <w:t>муниципальной услуги</w:t>
      </w:r>
      <w:r>
        <w:rPr>
          <w:rStyle w:val="1"/>
          <w:color w:val="000000"/>
        </w:rPr>
        <w:t>, в том</w:t>
      </w:r>
      <w:r>
        <w:rPr>
          <w:rStyle w:val="1"/>
          <w:color w:val="000000"/>
        </w:rPr>
        <w:br/>
        <w:t>числе с учетом необходимости обращения в организации, участвующие в</w:t>
      </w:r>
      <w:r>
        <w:rPr>
          <w:rStyle w:val="1"/>
          <w:color w:val="000000"/>
        </w:rPr>
        <w:br/>
        <w:t xml:space="preserve">предоставлении </w:t>
      </w:r>
      <w:r w:rsidR="00B15F9D">
        <w:rPr>
          <w:rStyle w:val="1"/>
          <w:color w:val="000000"/>
        </w:rPr>
        <w:t>муниципальной услуги</w:t>
      </w:r>
      <w:r>
        <w:rPr>
          <w:rStyle w:val="1"/>
          <w:color w:val="000000"/>
        </w:rPr>
        <w:t>, срок</w:t>
      </w:r>
      <w:r>
        <w:rPr>
          <w:rStyle w:val="1"/>
          <w:color w:val="000000"/>
        </w:rPr>
        <w:br/>
        <w:t xml:space="preserve">приостановления предоставления </w:t>
      </w:r>
      <w:r w:rsidR="00B15F9D">
        <w:rPr>
          <w:rStyle w:val="1"/>
          <w:color w:val="000000"/>
        </w:rPr>
        <w:t>муниципальной услуги</w:t>
      </w:r>
      <w:r>
        <w:rPr>
          <w:rStyle w:val="1"/>
          <w:color w:val="000000"/>
        </w:rPr>
        <w:t>,</w:t>
      </w:r>
      <w:r>
        <w:rPr>
          <w:rStyle w:val="1"/>
          <w:color w:val="000000"/>
        </w:rPr>
        <w:br/>
        <w:t>срок выдачи (направления) документов, являющихся результатом</w:t>
      </w:r>
      <w:r>
        <w:rPr>
          <w:rStyle w:val="1"/>
          <w:color w:val="000000"/>
        </w:rPr>
        <w:br/>
        <w:t xml:space="preserve">предоставления </w:t>
      </w:r>
      <w:r w:rsidR="00B15F9D">
        <w:rPr>
          <w:rStyle w:val="1"/>
          <w:color w:val="000000"/>
        </w:rPr>
        <w:t>муниципальной услуги</w:t>
      </w:r>
    </w:p>
    <w:p w:rsidR="00B83C37" w:rsidRDefault="00B254C9">
      <w:pPr>
        <w:pStyle w:val="a3"/>
        <w:numPr>
          <w:ilvl w:val="0"/>
          <w:numId w:val="4"/>
        </w:numPr>
        <w:tabs>
          <w:tab w:val="left" w:pos="1262"/>
        </w:tabs>
        <w:spacing w:after="280"/>
        <w:ind w:firstLine="720"/>
        <w:jc w:val="both"/>
        <w:rPr>
          <w:sz w:val="24"/>
          <w:szCs w:val="24"/>
        </w:rPr>
      </w:pPr>
      <w:bookmarkStart w:id="35" w:name="bookmark34"/>
      <w:bookmarkEnd w:id="35"/>
      <w:proofErr w:type="gramStart"/>
      <w:r>
        <w:rPr>
          <w:rStyle w:val="1"/>
          <w:color w:val="000000"/>
        </w:rPr>
        <w:t>Администрация</w:t>
      </w:r>
      <w:r w:rsidR="00110302">
        <w:rPr>
          <w:rStyle w:val="1"/>
          <w:color w:val="000000"/>
        </w:rPr>
        <w:t xml:space="preserve"> </w:t>
      </w:r>
      <w:r w:rsidR="00B83C37">
        <w:rPr>
          <w:rStyle w:val="1"/>
          <w:color w:val="000000"/>
        </w:rPr>
        <w:t xml:space="preserve">в течение 35 рабочих дней со дня регистрации заявления и документов, необходимых для предоставления </w:t>
      </w:r>
      <w:r w:rsidR="00B15F9D">
        <w:rPr>
          <w:rStyle w:val="1"/>
          <w:color w:val="000000"/>
        </w:rPr>
        <w:t>муниципальной услуги</w:t>
      </w:r>
      <w:r w:rsidR="00110302">
        <w:rPr>
          <w:rStyle w:val="1"/>
          <w:color w:val="000000"/>
        </w:rPr>
        <w:t xml:space="preserve"> в администрации</w:t>
      </w:r>
      <w:r w:rsidR="00B83C37">
        <w:rPr>
          <w:rStyle w:val="1"/>
          <w:color w:val="000000"/>
        </w:rPr>
        <w:t>, направляет заявителю способом указанном в заявлении один из результатов, указанных в пункте 2.5 Административного регламента.</w:t>
      </w:r>
      <w:proofErr w:type="gramEnd"/>
    </w:p>
    <w:p w:rsidR="00B83C37" w:rsidRPr="00110302" w:rsidRDefault="00B83C37">
      <w:pPr>
        <w:pStyle w:val="a3"/>
        <w:spacing w:after="120" w:line="262" w:lineRule="auto"/>
        <w:ind w:firstLine="0"/>
        <w:jc w:val="center"/>
        <w:rPr>
          <w:rFonts w:ascii="Courier New" w:hAnsi="Courier New" w:cs="Courier New"/>
          <w:b/>
          <w:sz w:val="24"/>
          <w:szCs w:val="24"/>
        </w:rPr>
      </w:pPr>
      <w:r w:rsidRPr="00110302">
        <w:rPr>
          <w:rStyle w:val="1"/>
          <w:b/>
          <w:color w:val="000000"/>
        </w:rPr>
        <w:t>Нормативные правовые акты, регулирующие предоставление</w:t>
      </w:r>
      <w:r w:rsidRPr="00110302">
        <w:rPr>
          <w:rStyle w:val="1"/>
          <w:b/>
          <w:color w:val="000000"/>
        </w:rPr>
        <w:br/>
      </w:r>
      <w:r w:rsidR="00B15F9D" w:rsidRPr="00110302">
        <w:rPr>
          <w:rStyle w:val="1"/>
          <w:b/>
          <w:color w:val="000000"/>
        </w:rPr>
        <w:t>муниципальной услуги</w:t>
      </w:r>
    </w:p>
    <w:p w:rsidR="00B83C37" w:rsidRPr="00110302" w:rsidRDefault="00B83C37">
      <w:pPr>
        <w:pStyle w:val="a3"/>
        <w:numPr>
          <w:ilvl w:val="0"/>
          <w:numId w:val="4"/>
        </w:numPr>
        <w:tabs>
          <w:tab w:val="left" w:pos="1246"/>
        </w:tabs>
        <w:spacing w:after="460" w:line="259" w:lineRule="auto"/>
        <w:ind w:firstLine="600"/>
        <w:jc w:val="both"/>
        <w:rPr>
          <w:rStyle w:val="1"/>
          <w:sz w:val="24"/>
          <w:szCs w:val="24"/>
        </w:rPr>
      </w:pPr>
      <w:bookmarkStart w:id="36" w:name="bookmark35"/>
      <w:bookmarkEnd w:id="36"/>
      <w:r>
        <w:rPr>
          <w:rStyle w:val="1"/>
          <w:color w:val="000000"/>
        </w:rPr>
        <w:t xml:space="preserve">Перечень нормативных правовых актов, регулирующих предоставление </w:t>
      </w:r>
      <w:r w:rsidR="00B15F9D">
        <w:rPr>
          <w:rStyle w:val="1"/>
          <w:color w:val="000000"/>
        </w:rPr>
        <w:t>муниципальной услуги</w:t>
      </w:r>
      <w:r>
        <w:rPr>
          <w:rStyle w:val="1"/>
          <w:color w:val="000000"/>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110302" w:rsidRPr="00E9139D" w:rsidRDefault="00110302" w:rsidP="00110302">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Конституция Российской Федерации;</w:t>
      </w:r>
    </w:p>
    <w:p w:rsidR="00110302" w:rsidRPr="00E9139D" w:rsidRDefault="00110302" w:rsidP="00110302">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Жилищный кодекс Российской Федерации;</w:t>
      </w:r>
    </w:p>
    <w:p w:rsidR="00110302" w:rsidRPr="00E9139D" w:rsidRDefault="00110302" w:rsidP="00110302">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Федеральный закон от 29.12.2004г. № 189-ФЗ «О введении в действие Жилищного кодекса Российской Федерации»;</w:t>
      </w:r>
    </w:p>
    <w:p w:rsidR="00110302" w:rsidRPr="00E9139D" w:rsidRDefault="00110302" w:rsidP="00110302">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Закон Российской Федерации от 04.07.1991г. № 1541-1 «О приватизации жилищного фонда в Российской Федерации»;</w:t>
      </w:r>
    </w:p>
    <w:p w:rsidR="00110302" w:rsidRPr="00E9139D" w:rsidRDefault="00110302" w:rsidP="00110302">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Федеральный закон от 13.07.2015г. №218-ФЗ «О государственной регистрации недвижимости»;</w:t>
      </w:r>
    </w:p>
    <w:p w:rsidR="00110302" w:rsidRPr="00E9139D" w:rsidRDefault="00110302" w:rsidP="00110302">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Федеральный закон от 24.07.2007г. №221-ФЗ «О кадастровой деятельности»;</w:t>
      </w:r>
    </w:p>
    <w:p w:rsidR="00110302" w:rsidRPr="00E9139D" w:rsidRDefault="00110302" w:rsidP="00110302">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Федеральный закон от 27.07.2010г. № 210-ФЗ «Об организации предоставления государственных и муниципальных услуг»;</w:t>
      </w:r>
    </w:p>
    <w:p w:rsidR="00110302" w:rsidRPr="00E9139D" w:rsidRDefault="00110302" w:rsidP="00110302">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Федеральный закон от 27.07.2006г. № 149-ФЗ «Об информации, информационных технологиях и о защите информации»;</w:t>
      </w:r>
    </w:p>
    <w:p w:rsidR="00110302" w:rsidRPr="00E9139D" w:rsidRDefault="00110302" w:rsidP="00110302">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Федеральный закон от 06.10.2003г. № 131-ФЗ «Об общих принципах организации местного самоуправления в Российской Федерации»;</w:t>
      </w:r>
    </w:p>
    <w:p w:rsidR="00110302" w:rsidRPr="00E9139D" w:rsidRDefault="00110302" w:rsidP="00110302">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решение Комитета Российской Федерации по муниципальному хозяйству от 18.11.1993 № 4 «Об утверждении Примерного положения о бесплатной приватизации жилищного фонда в Российской Федерации»;</w:t>
      </w:r>
    </w:p>
    <w:p w:rsidR="00110302" w:rsidRPr="00E9139D" w:rsidRDefault="00110302" w:rsidP="00110302">
      <w:pPr>
        <w:autoSpaceDE w:val="0"/>
        <w:autoSpaceDN w:val="0"/>
        <w:adjustRightInd w:val="0"/>
        <w:ind w:firstLine="709"/>
        <w:jc w:val="both"/>
        <w:rPr>
          <w:rFonts w:ascii="Times New Roman" w:hAnsi="Times New Roman" w:cs="Times New Roman"/>
          <w:sz w:val="28"/>
          <w:szCs w:val="28"/>
        </w:rPr>
      </w:pPr>
      <w:r w:rsidRPr="00E9139D">
        <w:rPr>
          <w:rFonts w:ascii="Times New Roman" w:hAnsi="Times New Roman" w:cs="Times New Roman"/>
          <w:sz w:val="28"/>
          <w:szCs w:val="28"/>
        </w:rPr>
        <w:t>- иные нормативные акты Российской Федерации и Самарской области, правовые акты органов местного самоуправления и настоящий Регламент</w:t>
      </w:r>
      <w:r>
        <w:rPr>
          <w:rFonts w:ascii="Times New Roman" w:hAnsi="Times New Roman" w:cs="Times New Roman"/>
          <w:sz w:val="28"/>
          <w:szCs w:val="28"/>
        </w:rPr>
        <w:t>.</w:t>
      </w:r>
    </w:p>
    <w:p w:rsidR="00110302" w:rsidRPr="00110302" w:rsidRDefault="00110302" w:rsidP="00110302">
      <w:pPr>
        <w:pStyle w:val="a3"/>
        <w:tabs>
          <w:tab w:val="left" w:pos="1246"/>
        </w:tabs>
        <w:spacing w:after="460" w:line="259" w:lineRule="auto"/>
        <w:ind w:left="600" w:firstLine="0"/>
        <w:jc w:val="both"/>
        <w:rPr>
          <w:rStyle w:val="1"/>
          <w:sz w:val="24"/>
          <w:szCs w:val="24"/>
        </w:rPr>
      </w:pPr>
    </w:p>
    <w:p w:rsidR="00B83C37" w:rsidRDefault="00B83C37">
      <w:pPr>
        <w:pStyle w:val="a3"/>
        <w:spacing w:after="280"/>
        <w:ind w:firstLine="0"/>
        <w:jc w:val="center"/>
        <w:rPr>
          <w:rFonts w:ascii="Courier New" w:hAnsi="Courier New" w:cs="Courier New"/>
          <w:sz w:val="24"/>
          <w:szCs w:val="24"/>
        </w:rPr>
      </w:pPr>
      <w:r>
        <w:rPr>
          <w:rStyle w:val="1"/>
          <w:color w:val="000000"/>
        </w:rPr>
        <w:lastRenderedPageBreak/>
        <w:t>Исчерпывающий перечень документов и сведений, необходимых в</w:t>
      </w:r>
      <w:r>
        <w:rPr>
          <w:rStyle w:val="1"/>
          <w:color w:val="000000"/>
        </w:rPr>
        <w:br/>
        <w:t>соответствии с нормативными правовыми актами для предоставления</w:t>
      </w:r>
      <w:r>
        <w:rPr>
          <w:rStyle w:val="1"/>
          <w:color w:val="000000"/>
        </w:rPr>
        <w:br/>
      </w:r>
      <w:r w:rsidR="00B15F9D">
        <w:rPr>
          <w:rStyle w:val="1"/>
          <w:color w:val="000000"/>
        </w:rPr>
        <w:t>муниципальной услуги</w:t>
      </w:r>
      <w:r>
        <w:rPr>
          <w:rStyle w:val="1"/>
          <w:color w:val="000000"/>
        </w:rPr>
        <w:t xml:space="preserve"> и услуг, которые являются</w:t>
      </w:r>
      <w:r>
        <w:rPr>
          <w:rStyle w:val="1"/>
          <w:color w:val="000000"/>
        </w:rPr>
        <w:br/>
        <w:t>необходимыми и обязат</w:t>
      </w:r>
      <w:r w:rsidR="001E24F0">
        <w:rPr>
          <w:rStyle w:val="1"/>
          <w:color w:val="000000"/>
        </w:rPr>
        <w:t>ельными для предоставления</w:t>
      </w:r>
      <w:r w:rsidR="001E24F0">
        <w:rPr>
          <w:rStyle w:val="1"/>
          <w:color w:val="000000"/>
        </w:rPr>
        <w:br/>
        <w:t xml:space="preserve">муниципальной </w:t>
      </w:r>
      <w:r>
        <w:rPr>
          <w:rStyle w:val="1"/>
          <w:color w:val="000000"/>
        </w:rPr>
        <w:t>услуги, подлежащих представлению заявителем, способы их</w:t>
      </w:r>
      <w:r>
        <w:rPr>
          <w:rStyle w:val="1"/>
          <w:color w:val="000000"/>
        </w:rPr>
        <w:br/>
        <w:t>получения заявителем, в том числе в электронной форме, порядок их</w:t>
      </w:r>
      <w:r>
        <w:rPr>
          <w:rStyle w:val="1"/>
          <w:color w:val="000000"/>
        </w:rPr>
        <w:br/>
        <w:t>представления</w:t>
      </w:r>
    </w:p>
    <w:p w:rsidR="00B83C37" w:rsidRDefault="00B83C37">
      <w:pPr>
        <w:pStyle w:val="a3"/>
        <w:numPr>
          <w:ilvl w:val="0"/>
          <w:numId w:val="4"/>
        </w:numPr>
        <w:tabs>
          <w:tab w:val="left" w:pos="1257"/>
        </w:tabs>
        <w:ind w:firstLine="720"/>
        <w:jc w:val="both"/>
        <w:rPr>
          <w:sz w:val="24"/>
          <w:szCs w:val="24"/>
        </w:rPr>
      </w:pPr>
      <w:bookmarkStart w:id="37" w:name="bookmark36"/>
      <w:bookmarkEnd w:id="37"/>
      <w:r>
        <w:rPr>
          <w:rStyle w:val="1"/>
          <w:color w:val="000000"/>
        </w:rPr>
        <w:t xml:space="preserve">Для получения </w:t>
      </w:r>
      <w:r w:rsidR="00B15F9D">
        <w:rPr>
          <w:rStyle w:val="1"/>
          <w:color w:val="000000"/>
        </w:rPr>
        <w:t>муниципальной услуги</w:t>
      </w:r>
      <w:r>
        <w:rPr>
          <w:rStyle w:val="1"/>
          <w:color w:val="000000"/>
        </w:rPr>
        <w:t xml:space="preserve"> заявитель представляет:</w:t>
      </w:r>
    </w:p>
    <w:p w:rsidR="00B83C37" w:rsidRDefault="00B83C37">
      <w:pPr>
        <w:pStyle w:val="a3"/>
        <w:numPr>
          <w:ilvl w:val="0"/>
          <w:numId w:val="7"/>
        </w:numPr>
        <w:tabs>
          <w:tab w:val="left" w:pos="1468"/>
        </w:tabs>
        <w:ind w:firstLine="720"/>
        <w:jc w:val="both"/>
        <w:rPr>
          <w:sz w:val="24"/>
          <w:szCs w:val="24"/>
        </w:rPr>
      </w:pPr>
      <w:bookmarkStart w:id="38" w:name="bookmark37"/>
      <w:bookmarkEnd w:id="38"/>
      <w:r>
        <w:rPr>
          <w:rStyle w:val="1"/>
          <w:color w:val="000000"/>
        </w:rPr>
        <w:t xml:space="preserve">Заявление о предоставлении </w:t>
      </w:r>
      <w:r w:rsidR="00B15F9D">
        <w:rPr>
          <w:rStyle w:val="1"/>
          <w:color w:val="000000"/>
        </w:rPr>
        <w:t>муниципальной услуги</w:t>
      </w:r>
      <w:r>
        <w:rPr>
          <w:rStyle w:val="1"/>
          <w:color w:val="000000"/>
        </w:rPr>
        <w:t xml:space="preserve"> по форме, согласно Приложению № 1 к настоящему Административному регламенту.</w:t>
      </w:r>
    </w:p>
    <w:p w:rsidR="00B83C37" w:rsidRDefault="00B83C37">
      <w:pPr>
        <w:pStyle w:val="a3"/>
        <w:ind w:firstLine="720"/>
        <w:jc w:val="both"/>
        <w:rPr>
          <w:rFonts w:ascii="Courier New" w:hAnsi="Courier New" w:cs="Courier New"/>
          <w:sz w:val="24"/>
          <w:szCs w:val="24"/>
        </w:rPr>
      </w:pPr>
      <w:r>
        <w:rPr>
          <w:rStyle w:val="1"/>
          <w:color w:val="00000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83C37" w:rsidRDefault="00B83C37">
      <w:pPr>
        <w:pStyle w:val="a3"/>
        <w:ind w:firstLine="720"/>
        <w:jc w:val="both"/>
        <w:rPr>
          <w:rFonts w:ascii="Courier New" w:hAnsi="Courier New" w:cs="Courier New"/>
          <w:sz w:val="24"/>
          <w:szCs w:val="24"/>
        </w:rPr>
      </w:pPr>
      <w:r>
        <w:rPr>
          <w:rStyle w:val="1"/>
          <w:color w:val="000000"/>
        </w:rPr>
        <w:t xml:space="preserve">В заявлении также указывается один из следующих способов направления результата предоставления </w:t>
      </w:r>
      <w:r w:rsidR="00B15F9D">
        <w:rPr>
          <w:rStyle w:val="1"/>
          <w:color w:val="000000"/>
        </w:rPr>
        <w:t>муниципальной услуги</w:t>
      </w:r>
      <w:r>
        <w:rPr>
          <w:rStyle w:val="1"/>
          <w:color w:val="000000"/>
        </w:rPr>
        <w:t>:</w:t>
      </w:r>
    </w:p>
    <w:p w:rsidR="00B83C37" w:rsidRDefault="00B83C37">
      <w:pPr>
        <w:pStyle w:val="a3"/>
        <w:spacing w:after="280"/>
        <w:ind w:firstLine="720"/>
        <w:jc w:val="both"/>
        <w:rPr>
          <w:rFonts w:ascii="Courier New" w:hAnsi="Courier New" w:cs="Courier New"/>
          <w:sz w:val="24"/>
          <w:szCs w:val="24"/>
        </w:rPr>
      </w:pPr>
      <w:r>
        <w:rPr>
          <w:rStyle w:val="1"/>
          <w:color w:val="000000"/>
        </w:rPr>
        <w:t>в форме электронного документа в личном кабинете на ЕПГУ;</w:t>
      </w:r>
    </w:p>
    <w:p w:rsidR="00B83C37" w:rsidRDefault="00B83C37">
      <w:pPr>
        <w:pStyle w:val="a3"/>
        <w:ind w:firstLine="720"/>
        <w:jc w:val="both"/>
        <w:rPr>
          <w:rFonts w:ascii="Courier New" w:hAnsi="Courier New" w:cs="Courier New"/>
          <w:sz w:val="24"/>
          <w:szCs w:val="24"/>
        </w:rPr>
      </w:pPr>
      <w:r>
        <w:rPr>
          <w:rStyle w:val="1"/>
          <w:color w:val="000000"/>
        </w:rPr>
        <w:t>дополнительно на бумажном носителе в виде распечатанного экземпляра электронного д</w:t>
      </w:r>
      <w:r w:rsidR="00410630">
        <w:rPr>
          <w:rStyle w:val="1"/>
          <w:color w:val="000000"/>
        </w:rPr>
        <w:t>окумента в администрации</w:t>
      </w:r>
      <w:r>
        <w:rPr>
          <w:rStyle w:val="1"/>
          <w:color w:val="000000"/>
        </w:rPr>
        <w:t xml:space="preserve">, </w:t>
      </w:r>
      <w:r w:rsidR="00AE4B6F">
        <w:rPr>
          <w:rStyle w:val="1"/>
          <w:color w:val="000000"/>
        </w:rPr>
        <w:t>МФЦ</w:t>
      </w:r>
      <w:r>
        <w:rPr>
          <w:rStyle w:val="1"/>
          <w:color w:val="000000"/>
        </w:rPr>
        <w:t>.</w:t>
      </w:r>
    </w:p>
    <w:p w:rsidR="00B83C37" w:rsidRDefault="00B83C37">
      <w:pPr>
        <w:pStyle w:val="a3"/>
        <w:numPr>
          <w:ilvl w:val="0"/>
          <w:numId w:val="7"/>
        </w:numPr>
        <w:tabs>
          <w:tab w:val="left" w:pos="1762"/>
        </w:tabs>
        <w:ind w:firstLine="720"/>
        <w:jc w:val="both"/>
        <w:rPr>
          <w:sz w:val="24"/>
          <w:szCs w:val="24"/>
        </w:rPr>
      </w:pPr>
      <w:bookmarkStart w:id="39" w:name="bookmark38"/>
      <w:bookmarkEnd w:id="39"/>
      <w:r>
        <w:rPr>
          <w:rStyle w:val="1"/>
          <w:color w:val="000000"/>
        </w:rPr>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B83C37" w:rsidRDefault="00B83C37">
      <w:pPr>
        <w:pStyle w:val="a3"/>
        <w:ind w:firstLine="720"/>
        <w:jc w:val="both"/>
        <w:rPr>
          <w:rFonts w:ascii="Courier New" w:hAnsi="Courier New" w:cs="Courier New"/>
          <w:sz w:val="24"/>
          <w:szCs w:val="24"/>
        </w:rPr>
      </w:pPr>
      <w:r>
        <w:rPr>
          <w:rStyle w:val="1"/>
          <w:color w:val="00000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Pr>
          <w:rStyle w:val="1"/>
          <w:color w:val="000000"/>
        </w:rPr>
        <w:t>ии и ау</w:t>
      </w:r>
      <w:proofErr w:type="gramEnd"/>
      <w:r>
        <w:rPr>
          <w:rStyle w:val="1"/>
          <w:color w:val="000000"/>
        </w:rPr>
        <w:t>тентификации (далее - ЕСИА) и могут быть проверены путем направления запроса с использованием СМЭВ.</w:t>
      </w:r>
      <w:r w:rsidR="00110302">
        <w:rPr>
          <w:rStyle w:val="1"/>
          <w:color w:val="000000"/>
        </w:rPr>
        <w:t xml:space="preserve"> Паспорт гражданина РФ </w:t>
      </w:r>
      <w:r w:rsidR="00787EA0">
        <w:rPr>
          <w:rStyle w:val="1"/>
          <w:color w:val="000000"/>
        </w:rPr>
        <w:t>заявителя и всех членов его сем</w:t>
      </w:r>
      <w:r w:rsidR="00110302">
        <w:rPr>
          <w:rStyle w:val="1"/>
          <w:color w:val="000000"/>
        </w:rPr>
        <w:t>ь</w:t>
      </w:r>
      <w:r w:rsidR="00787EA0">
        <w:rPr>
          <w:rStyle w:val="1"/>
          <w:color w:val="000000"/>
        </w:rPr>
        <w:t>и</w:t>
      </w:r>
      <w:r w:rsidR="00110302">
        <w:rPr>
          <w:rStyle w:val="1"/>
          <w:color w:val="000000"/>
        </w:rPr>
        <w:t xml:space="preserve">, а также лиц, зарегистрированных в приватизируемом жилом помещении, и лиц, имеющих право пользования этим помещением на условиях социального найма, достигших 14-летнего возраста.                                                                                               </w:t>
      </w:r>
    </w:p>
    <w:p w:rsidR="00787EA0" w:rsidRDefault="00110302">
      <w:pPr>
        <w:pStyle w:val="a3"/>
        <w:ind w:firstLine="720"/>
        <w:jc w:val="both"/>
        <w:rPr>
          <w:rStyle w:val="1"/>
          <w:color w:val="000000"/>
        </w:rPr>
      </w:pPr>
      <w:r>
        <w:rPr>
          <w:rStyle w:val="1"/>
          <w:color w:val="000000"/>
        </w:rPr>
        <w:t>При обращении посредством Портала к электронной форме заявления прикрепляются страницы паспорта гражданина Р</w:t>
      </w:r>
      <w:proofErr w:type="gramStart"/>
      <w:r>
        <w:rPr>
          <w:rStyle w:val="1"/>
          <w:color w:val="000000"/>
        </w:rPr>
        <w:t>Ф(</w:t>
      </w:r>
      <w:proofErr w:type="gramEnd"/>
      <w:r>
        <w:rPr>
          <w:rStyle w:val="1"/>
          <w:color w:val="000000"/>
        </w:rPr>
        <w:t>независимо от того,</w:t>
      </w:r>
      <w:r w:rsidR="00787EA0">
        <w:rPr>
          <w:rStyle w:val="1"/>
          <w:color w:val="000000"/>
        </w:rPr>
        <w:t xml:space="preserve"> заполнены данные страницы или нет):с фотографией, об адресе регистрации по месту жительства, о ранее выданных паспортах; свидетельство о рождении или документ, подтверждающий факт рождения и регистрации ребенка, выданные в установленном порядк</w:t>
      </w:r>
      <w:proofErr w:type="gramStart"/>
      <w:r w:rsidR="00787EA0">
        <w:rPr>
          <w:rStyle w:val="1"/>
          <w:color w:val="000000"/>
        </w:rPr>
        <w:t>е(</w:t>
      </w:r>
      <w:proofErr w:type="gramEnd"/>
      <w:r w:rsidR="00787EA0">
        <w:rPr>
          <w:rStyle w:val="1"/>
          <w:color w:val="000000"/>
        </w:rPr>
        <w:t xml:space="preserve">в случаи рождения ребенка на территории иностранного государства),-для членов семьи заявителя, не достигших 14-летнего возраста. </w:t>
      </w:r>
    </w:p>
    <w:p w:rsidR="00B83C37" w:rsidRDefault="00787EA0">
      <w:pPr>
        <w:pStyle w:val="a3"/>
        <w:ind w:firstLine="720"/>
        <w:jc w:val="both"/>
        <w:rPr>
          <w:rFonts w:ascii="Courier New" w:hAnsi="Courier New" w:cs="Courier New"/>
          <w:sz w:val="24"/>
          <w:szCs w:val="24"/>
        </w:rPr>
      </w:pPr>
      <w:r>
        <w:rPr>
          <w:rStyle w:val="1"/>
          <w:color w:val="000000"/>
        </w:rPr>
        <w:t xml:space="preserve">2.8.3.  </w:t>
      </w:r>
      <w:r w:rsidR="00B83C37">
        <w:rPr>
          <w:rStyle w:val="1"/>
          <w:color w:val="000000"/>
        </w:rPr>
        <w:t>В случае</w:t>
      </w:r>
      <w:proofErr w:type="gramStart"/>
      <w:r w:rsidR="00B83C37">
        <w:rPr>
          <w:rStyle w:val="1"/>
          <w:color w:val="000000"/>
        </w:rPr>
        <w:t>,</w:t>
      </w:r>
      <w:proofErr w:type="gramEnd"/>
      <w:r w:rsidR="00B83C37">
        <w:rPr>
          <w:rStyle w:val="1"/>
          <w:color w:val="000000"/>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83C37" w:rsidRDefault="00B83C37">
      <w:pPr>
        <w:pStyle w:val="a3"/>
        <w:ind w:firstLine="720"/>
        <w:jc w:val="both"/>
        <w:rPr>
          <w:rFonts w:ascii="Courier New" w:hAnsi="Courier New" w:cs="Courier New"/>
          <w:sz w:val="24"/>
          <w:szCs w:val="24"/>
        </w:rPr>
      </w:pPr>
      <w:r>
        <w:rPr>
          <w:rStyle w:val="1"/>
          <w:color w:val="000000"/>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B83C37" w:rsidRDefault="00B83C37">
      <w:pPr>
        <w:pStyle w:val="a3"/>
        <w:numPr>
          <w:ilvl w:val="0"/>
          <w:numId w:val="8"/>
        </w:numPr>
        <w:tabs>
          <w:tab w:val="left" w:pos="1446"/>
        </w:tabs>
        <w:ind w:firstLine="720"/>
        <w:jc w:val="both"/>
        <w:rPr>
          <w:sz w:val="24"/>
          <w:szCs w:val="24"/>
        </w:rPr>
      </w:pPr>
      <w:bookmarkStart w:id="40" w:name="bookmark39"/>
      <w:bookmarkEnd w:id="40"/>
      <w:r>
        <w:rPr>
          <w:rStyle w:val="1"/>
          <w:color w:val="000000"/>
        </w:rPr>
        <w:lastRenderedPageBreak/>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B83C37" w:rsidRDefault="00B83C37">
      <w:pPr>
        <w:pStyle w:val="a3"/>
        <w:numPr>
          <w:ilvl w:val="0"/>
          <w:numId w:val="8"/>
        </w:numPr>
        <w:tabs>
          <w:tab w:val="left" w:pos="1455"/>
        </w:tabs>
        <w:ind w:firstLine="720"/>
        <w:jc w:val="both"/>
        <w:rPr>
          <w:sz w:val="24"/>
          <w:szCs w:val="24"/>
        </w:rPr>
      </w:pPr>
      <w:bookmarkStart w:id="41" w:name="bookmark40"/>
      <w:bookmarkEnd w:id="41"/>
      <w:proofErr w:type="gramStart"/>
      <w:r>
        <w:rPr>
          <w:rStyle w:val="1"/>
          <w:color w:val="000000"/>
        </w:rPr>
        <w:t xml:space="preserve">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w:t>
      </w:r>
      <w:r w:rsidR="00B15F9D">
        <w:rPr>
          <w:rStyle w:val="1"/>
          <w:color w:val="000000"/>
        </w:rPr>
        <w:t>администрации поселения</w:t>
      </w:r>
      <w:r w:rsidR="00787EA0">
        <w:rPr>
          <w:rStyle w:val="1"/>
          <w:color w:val="000000"/>
        </w:rPr>
        <w:t xml:space="preserve"> </w:t>
      </w:r>
      <w:r>
        <w:rPr>
          <w:rStyle w:val="1"/>
          <w:color w:val="000000"/>
        </w:rPr>
        <w:t>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Pr>
          <w:rStyle w:val="1"/>
          <w:color w:val="000000"/>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B83C37" w:rsidRDefault="00B83C37">
      <w:pPr>
        <w:pStyle w:val="a3"/>
        <w:numPr>
          <w:ilvl w:val="0"/>
          <w:numId w:val="8"/>
        </w:numPr>
        <w:tabs>
          <w:tab w:val="left" w:pos="1450"/>
        </w:tabs>
        <w:ind w:firstLine="720"/>
        <w:jc w:val="both"/>
        <w:rPr>
          <w:sz w:val="24"/>
          <w:szCs w:val="24"/>
        </w:rPr>
      </w:pPr>
      <w:bookmarkStart w:id="42" w:name="bookmark41"/>
      <w:bookmarkEnd w:id="42"/>
      <w:r>
        <w:rPr>
          <w:rStyle w:val="1"/>
          <w:color w:val="000000"/>
        </w:rPr>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B83C37" w:rsidRDefault="00B83C37">
      <w:pPr>
        <w:pStyle w:val="a3"/>
        <w:numPr>
          <w:ilvl w:val="0"/>
          <w:numId w:val="8"/>
        </w:numPr>
        <w:tabs>
          <w:tab w:val="left" w:pos="1446"/>
        </w:tabs>
        <w:ind w:firstLine="720"/>
        <w:jc w:val="both"/>
        <w:rPr>
          <w:sz w:val="24"/>
          <w:szCs w:val="24"/>
        </w:rPr>
      </w:pPr>
      <w:bookmarkStart w:id="43" w:name="bookmark42"/>
      <w:bookmarkEnd w:id="43"/>
      <w:proofErr w:type="gramStart"/>
      <w:r>
        <w:rPr>
          <w:rStyle w:val="1"/>
          <w:color w:val="000000"/>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Pr>
          <w:rStyle w:val="1"/>
          <w:color w:val="000000"/>
        </w:rPr>
        <w:t xml:space="preserve">, </w:t>
      </w:r>
      <w:proofErr w:type="gramStart"/>
      <w:r>
        <w:rPr>
          <w:rStyle w:val="1"/>
          <w:color w:val="000000"/>
        </w:rPr>
        <w:t>имеющих право пользования данным помещением на условиях социального найма.</w:t>
      </w:r>
      <w:proofErr w:type="gramEnd"/>
    </w:p>
    <w:p w:rsidR="00B83C37" w:rsidRDefault="00B83C37">
      <w:pPr>
        <w:pStyle w:val="a3"/>
        <w:numPr>
          <w:ilvl w:val="0"/>
          <w:numId w:val="8"/>
        </w:numPr>
        <w:tabs>
          <w:tab w:val="left" w:pos="1533"/>
        </w:tabs>
        <w:ind w:firstLine="720"/>
        <w:jc w:val="both"/>
        <w:rPr>
          <w:sz w:val="24"/>
          <w:szCs w:val="24"/>
        </w:rPr>
      </w:pPr>
      <w:bookmarkStart w:id="44" w:name="bookmark43"/>
      <w:bookmarkEnd w:id="44"/>
      <w:r>
        <w:rPr>
          <w:rStyle w:val="1"/>
          <w:color w:val="000000"/>
        </w:rPr>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B83C37" w:rsidRDefault="00B83C37">
      <w:pPr>
        <w:pStyle w:val="a3"/>
        <w:numPr>
          <w:ilvl w:val="0"/>
          <w:numId w:val="8"/>
        </w:numPr>
        <w:tabs>
          <w:tab w:val="left" w:pos="1533"/>
        </w:tabs>
        <w:ind w:firstLine="720"/>
        <w:jc w:val="both"/>
        <w:rPr>
          <w:sz w:val="24"/>
          <w:szCs w:val="24"/>
        </w:rPr>
      </w:pPr>
      <w:bookmarkStart w:id="45" w:name="bookmark44"/>
      <w:bookmarkEnd w:id="45"/>
      <w:r>
        <w:rPr>
          <w:rStyle w:val="1"/>
          <w:color w:val="000000"/>
        </w:rPr>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B83C37" w:rsidRDefault="00B83C37">
      <w:pPr>
        <w:pStyle w:val="a3"/>
        <w:numPr>
          <w:ilvl w:val="0"/>
          <w:numId w:val="8"/>
        </w:numPr>
        <w:tabs>
          <w:tab w:val="left" w:pos="1594"/>
        </w:tabs>
        <w:ind w:firstLine="720"/>
        <w:jc w:val="both"/>
        <w:rPr>
          <w:sz w:val="24"/>
          <w:szCs w:val="24"/>
        </w:rPr>
      </w:pPr>
      <w:bookmarkStart w:id="46" w:name="bookmark45"/>
      <w:bookmarkEnd w:id="46"/>
      <w:r>
        <w:rPr>
          <w:rStyle w:val="1"/>
          <w:color w:val="000000"/>
        </w:rPr>
        <w:t xml:space="preserve">Справка об освобождении гражданина, участвующего в приватизации, и ее копия - представляется в отношении заявителя, членов семьи заявителя, лиц, </w:t>
      </w:r>
      <w:r>
        <w:rPr>
          <w:rStyle w:val="1"/>
          <w:color w:val="000000"/>
        </w:rPr>
        <w:lastRenderedPageBreak/>
        <w:t>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B83C37" w:rsidRDefault="00B83C37">
      <w:pPr>
        <w:pStyle w:val="a3"/>
        <w:numPr>
          <w:ilvl w:val="0"/>
          <w:numId w:val="8"/>
        </w:numPr>
        <w:tabs>
          <w:tab w:val="left" w:pos="1594"/>
        </w:tabs>
        <w:ind w:firstLine="720"/>
        <w:jc w:val="both"/>
        <w:rPr>
          <w:sz w:val="24"/>
          <w:szCs w:val="24"/>
        </w:rPr>
      </w:pPr>
      <w:bookmarkStart w:id="47" w:name="bookmark46"/>
      <w:bookmarkEnd w:id="47"/>
      <w:proofErr w:type="gramStart"/>
      <w:r>
        <w:rPr>
          <w:rStyle w:val="1"/>
          <w:color w:val="000000"/>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Pr>
          <w:rStyle w:val="1"/>
          <w:color w:val="000000"/>
        </w:rPr>
        <w:t xml:space="preserve"> данным помещением на условиях социального найма (при наличии в отношении таких лиц вступившего в силу решения суда).</w:t>
      </w:r>
    </w:p>
    <w:p w:rsidR="00B83C37" w:rsidRDefault="00B83C37">
      <w:pPr>
        <w:pStyle w:val="a3"/>
        <w:numPr>
          <w:ilvl w:val="0"/>
          <w:numId w:val="8"/>
        </w:numPr>
        <w:tabs>
          <w:tab w:val="left" w:pos="1594"/>
        </w:tabs>
        <w:ind w:firstLine="720"/>
        <w:jc w:val="both"/>
        <w:rPr>
          <w:sz w:val="24"/>
          <w:szCs w:val="24"/>
        </w:rPr>
      </w:pPr>
      <w:bookmarkStart w:id="48" w:name="bookmark47"/>
      <w:bookmarkEnd w:id="48"/>
      <w:proofErr w:type="gramStart"/>
      <w:r>
        <w:rPr>
          <w:rStyle w:val="1"/>
          <w:color w:val="000000"/>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w:t>
      </w:r>
      <w:proofErr w:type="gramEnd"/>
      <w:r>
        <w:rPr>
          <w:rStyle w:val="1"/>
          <w:color w:val="000000"/>
        </w:rPr>
        <w:t xml:space="preserve"> </w:t>
      </w:r>
      <w:proofErr w:type="gramStart"/>
      <w:r>
        <w:rPr>
          <w:rStyle w:val="1"/>
          <w:color w:val="000000"/>
        </w:rPr>
        <w:t>условиях</w:t>
      </w:r>
      <w:proofErr w:type="gramEnd"/>
      <w:r>
        <w:rPr>
          <w:rStyle w:val="1"/>
          <w:color w:val="000000"/>
        </w:rPr>
        <w:t xml:space="preserve"> социального найма (при наличии в отношении таких лиц, вступившего в силу приговора суда).</w:t>
      </w:r>
    </w:p>
    <w:p w:rsidR="00B83C37" w:rsidRDefault="00B83C37">
      <w:pPr>
        <w:pStyle w:val="a3"/>
        <w:numPr>
          <w:ilvl w:val="0"/>
          <w:numId w:val="8"/>
        </w:numPr>
        <w:tabs>
          <w:tab w:val="left" w:pos="1781"/>
        </w:tabs>
        <w:ind w:firstLine="720"/>
        <w:jc w:val="both"/>
        <w:rPr>
          <w:sz w:val="24"/>
          <w:szCs w:val="24"/>
        </w:rPr>
      </w:pPr>
      <w:bookmarkStart w:id="49" w:name="bookmark48"/>
      <w:bookmarkEnd w:id="49"/>
      <w:proofErr w:type="gramStart"/>
      <w:r>
        <w:rPr>
          <w:rStyle w:val="1"/>
          <w:color w:val="000000"/>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w:t>
      </w:r>
      <w:proofErr w:type="gramEnd"/>
      <w:r>
        <w:rPr>
          <w:rStyle w:val="1"/>
          <w:color w:val="000000"/>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B83C37" w:rsidRDefault="00B83C37">
      <w:pPr>
        <w:pStyle w:val="a3"/>
        <w:ind w:firstLine="720"/>
        <w:jc w:val="both"/>
        <w:rPr>
          <w:rStyle w:val="1"/>
          <w:color w:val="000000"/>
        </w:rPr>
      </w:pPr>
      <w:r>
        <w:rPr>
          <w:rStyle w:val="1"/>
          <w:color w:val="000000"/>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w:t>
      </w:r>
      <w:r w:rsidR="0067165B">
        <w:rPr>
          <w:rStyle w:val="1"/>
          <w:color w:val="000000"/>
        </w:rPr>
        <w:t xml:space="preserve"> </w:t>
      </w:r>
      <w:r>
        <w:rPr>
          <w:rStyle w:val="1"/>
          <w:color w:val="000000"/>
        </w:rPr>
        <w:t>пункте Административного регламента отсутствует.</w:t>
      </w:r>
    </w:p>
    <w:p w:rsidR="00787EA0" w:rsidRDefault="00787EA0">
      <w:pPr>
        <w:pStyle w:val="a3"/>
        <w:ind w:firstLine="720"/>
        <w:jc w:val="both"/>
        <w:rPr>
          <w:rStyle w:val="1"/>
          <w:color w:val="000000"/>
        </w:rPr>
      </w:pPr>
    </w:p>
    <w:p w:rsidR="00787EA0" w:rsidRPr="00787EA0" w:rsidRDefault="00787EA0" w:rsidP="00787EA0">
      <w:pPr>
        <w:pStyle w:val="a7"/>
        <w:numPr>
          <w:ilvl w:val="2"/>
          <w:numId w:val="22"/>
        </w:numPr>
        <w:autoSpaceDE w:val="0"/>
        <w:autoSpaceDN w:val="0"/>
        <w:adjustRightInd w:val="0"/>
        <w:ind w:left="0" w:firstLine="709"/>
        <w:jc w:val="both"/>
        <w:rPr>
          <w:sz w:val="28"/>
          <w:szCs w:val="28"/>
          <w:lang w:eastAsia="en-US"/>
        </w:rPr>
      </w:pPr>
      <w:r>
        <w:t xml:space="preserve">    </w:t>
      </w:r>
      <w:hyperlink r:id="rId11">
        <w:r>
          <w:rPr>
            <w:sz w:val="28"/>
            <w:szCs w:val="28"/>
          </w:rPr>
          <w:t>До</w:t>
        </w:r>
        <w:r w:rsidRPr="00381387">
          <w:rPr>
            <w:sz w:val="28"/>
            <w:szCs w:val="28"/>
          </w:rPr>
          <w:t>говор</w:t>
        </w:r>
      </w:hyperlink>
      <w:r w:rsidRPr="00381387">
        <w:rPr>
          <w:sz w:val="28"/>
          <w:szCs w:val="28"/>
        </w:rPr>
        <w:t xml:space="preserve"> социального найма на приватизируемое жилое помещение, в том числе дополнительно</w:t>
      </w:r>
      <w:proofErr w:type="gramStart"/>
      <w:r w:rsidRPr="00381387">
        <w:rPr>
          <w:sz w:val="28"/>
          <w:szCs w:val="28"/>
        </w:rPr>
        <w:t>е(</w:t>
      </w:r>
      <w:proofErr w:type="spellStart"/>
      <w:proofErr w:type="gramEnd"/>
      <w:r w:rsidRPr="00381387">
        <w:rPr>
          <w:sz w:val="28"/>
          <w:szCs w:val="28"/>
        </w:rPr>
        <w:t>ые</w:t>
      </w:r>
      <w:proofErr w:type="spellEnd"/>
      <w:r w:rsidRPr="00381387">
        <w:rPr>
          <w:sz w:val="28"/>
          <w:szCs w:val="28"/>
        </w:rPr>
        <w:t xml:space="preserve">) соглашение(я) к нему (при наличии) либо ордер / выписка из распоряжения органа исполнительной власти (при наличии у заявителя) / выписка из протокола заседания жилищной комиссии уполномоченных органов власти и подведомственных организаций; в случае утери ордера - копия распоряжения органа исполнительной власти, выданная органами, уполномоченными на предоставление сведений архивного фонда на приватизируемое жилое помещение, </w:t>
      </w:r>
      <w:r w:rsidRPr="00787EA0">
        <w:rPr>
          <w:sz w:val="28"/>
          <w:szCs w:val="28"/>
          <w:lang w:eastAsia="en-US"/>
        </w:rPr>
        <w:t xml:space="preserve">вступившее в законную силу решение суда о признании права пользования жилым помещением на условиях социального найма, </w:t>
      </w:r>
      <w:r w:rsidRPr="00787EA0">
        <w:rPr>
          <w:sz w:val="28"/>
          <w:szCs w:val="28"/>
          <w:lang w:eastAsia="en-US"/>
        </w:rPr>
        <w:lastRenderedPageBreak/>
        <w:t>другой документ, устанавливающий право на проживание в данном жилом помещении;</w:t>
      </w:r>
    </w:p>
    <w:p w:rsidR="00787EA0" w:rsidRPr="00787EA0" w:rsidRDefault="00787EA0" w:rsidP="00787EA0">
      <w:pPr>
        <w:pStyle w:val="a7"/>
        <w:numPr>
          <w:ilvl w:val="2"/>
          <w:numId w:val="22"/>
        </w:numPr>
        <w:autoSpaceDE w:val="0"/>
        <w:autoSpaceDN w:val="0"/>
        <w:adjustRightInd w:val="0"/>
        <w:ind w:left="0" w:firstLine="709"/>
        <w:jc w:val="both"/>
        <w:rPr>
          <w:sz w:val="28"/>
          <w:szCs w:val="28"/>
          <w:lang w:eastAsia="en-US"/>
        </w:rPr>
      </w:pPr>
      <w:r w:rsidRPr="00381387">
        <w:rPr>
          <w:sz w:val="28"/>
          <w:szCs w:val="28"/>
        </w:rPr>
        <w:t xml:space="preserve"> </w:t>
      </w:r>
      <w:r>
        <w:rPr>
          <w:sz w:val="28"/>
          <w:szCs w:val="28"/>
        </w:rPr>
        <w:t xml:space="preserve">    С</w:t>
      </w:r>
      <w:r w:rsidRPr="00381387">
        <w:rPr>
          <w:sz w:val="28"/>
          <w:szCs w:val="28"/>
        </w:rPr>
        <w:t xml:space="preserve">ведения о месте регистрации и проживания заявителя и других лиц, совместно участвующих в приватизации испрашиваемого жилого помещения, в период с </w:t>
      </w:r>
      <w:r>
        <w:rPr>
          <w:sz w:val="28"/>
          <w:szCs w:val="28"/>
        </w:rPr>
        <w:t>1</w:t>
      </w:r>
      <w:r w:rsidRPr="00381387">
        <w:rPr>
          <w:sz w:val="28"/>
          <w:szCs w:val="28"/>
        </w:rPr>
        <w:t>1.07.1991г. по момент обращения за приватизацией;</w:t>
      </w:r>
    </w:p>
    <w:p w:rsidR="00787EA0" w:rsidRPr="00381387" w:rsidRDefault="00787EA0" w:rsidP="00787EA0">
      <w:pPr>
        <w:pStyle w:val="a7"/>
        <w:numPr>
          <w:ilvl w:val="2"/>
          <w:numId w:val="22"/>
        </w:numPr>
        <w:autoSpaceDE w:val="0"/>
        <w:autoSpaceDN w:val="0"/>
        <w:adjustRightInd w:val="0"/>
        <w:ind w:left="0" w:firstLine="709"/>
        <w:jc w:val="both"/>
        <w:rPr>
          <w:sz w:val="28"/>
          <w:szCs w:val="28"/>
        </w:rPr>
      </w:pPr>
      <w:r w:rsidRPr="00381387">
        <w:rPr>
          <w:sz w:val="28"/>
          <w:szCs w:val="28"/>
        </w:rPr>
        <w:t xml:space="preserve"> </w:t>
      </w:r>
      <w:r w:rsidR="00201854">
        <w:rPr>
          <w:sz w:val="28"/>
          <w:szCs w:val="28"/>
        </w:rPr>
        <w:t xml:space="preserve">   Д</w:t>
      </w:r>
      <w:r w:rsidRPr="00381387">
        <w:rPr>
          <w:sz w:val="28"/>
          <w:szCs w:val="28"/>
        </w:rPr>
        <w:t>окумент уполномоченного органа, подтверждающий неиспользованное (использованное) право на участие в приватизации по прежнему месту жительства, а также документ, подтверждающий полномочия данного органа на выдачу указанного документа;</w:t>
      </w:r>
    </w:p>
    <w:p w:rsidR="00787EA0" w:rsidRPr="00381387" w:rsidRDefault="00201854" w:rsidP="00787EA0">
      <w:pPr>
        <w:pStyle w:val="a7"/>
        <w:numPr>
          <w:ilvl w:val="2"/>
          <w:numId w:val="22"/>
        </w:numPr>
        <w:autoSpaceDE w:val="0"/>
        <w:autoSpaceDN w:val="0"/>
        <w:adjustRightInd w:val="0"/>
        <w:ind w:left="0" w:firstLine="709"/>
        <w:jc w:val="both"/>
        <w:rPr>
          <w:sz w:val="28"/>
          <w:szCs w:val="28"/>
        </w:rPr>
      </w:pPr>
      <w:r>
        <w:rPr>
          <w:sz w:val="28"/>
          <w:szCs w:val="28"/>
        </w:rPr>
        <w:t xml:space="preserve">    Д</w:t>
      </w:r>
      <w:r w:rsidR="00787EA0" w:rsidRPr="00381387">
        <w:rPr>
          <w:sz w:val="28"/>
          <w:szCs w:val="28"/>
        </w:rPr>
        <w:t>окумент о перемене фамилии (имени, отчества) заявителя и иных</w:t>
      </w:r>
      <w:r w:rsidR="00787EA0">
        <w:rPr>
          <w:sz w:val="28"/>
          <w:szCs w:val="28"/>
        </w:rPr>
        <w:t xml:space="preserve"> </w:t>
      </w:r>
      <w:r w:rsidR="00787EA0" w:rsidRPr="00381387">
        <w:rPr>
          <w:sz w:val="28"/>
          <w:szCs w:val="28"/>
        </w:rPr>
        <w:t>лиц совместно участвующих в приватизации испрашиваемого жилого помещения (при наличии данного факта).</w:t>
      </w:r>
    </w:p>
    <w:p w:rsidR="00787EA0" w:rsidRDefault="00787EA0">
      <w:pPr>
        <w:pStyle w:val="a3"/>
        <w:ind w:firstLine="720"/>
        <w:jc w:val="both"/>
        <w:rPr>
          <w:rStyle w:val="1"/>
          <w:color w:val="000000"/>
        </w:rPr>
      </w:pPr>
    </w:p>
    <w:p w:rsidR="00787EA0" w:rsidRDefault="00787EA0">
      <w:pPr>
        <w:pStyle w:val="a3"/>
        <w:ind w:firstLine="720"/>
        <w:jc w:val="both"/>
        <w:rPr>
          <w:rStyle w:val="1"/>
          <w:color w:val="000000"/>
        </w:rPr>
      </w:pPr>
    </w:p>
    <w:p w:rsidR="00B83C37" w:rsidRDefault="00B83C37">
      <w:pPr>
        <w:pStyle w:val="a3"/>
        <w:numPr>
          <w:ilvl w:val="0"/>
          <w:numId w:val="4"/>
        </w:numPr>
        <w:tabs>
          <w:tab w:val="left" w:pos="1152"/>
        </w:tabs>
        <w:ind w:firstLine="580"/>
        <w:jc w:val="both"/>
        <w:rPr>
          <w:sz w:val="24"/>
          <w:szCs w:val="24"/>
        </w:rPr>
      </w:pPr>
      <w:bookmarkStart w:id="50" w:name="bookmark49"/>
      <w:bookmarkEnd w:id="50"/>
      <w:r>
        <w:rPr>
          <w:rStyle w:val="1"/>
          <w:color w:val="000000"/>
        </w:rPr>
        <w:t xml:space="preserve">Заявления и прилагаемые документы, указанные в пункте 2.8 настоящего Административного регламента, направляются (подаются) </w:t>
      </w:r>
      <w:proofErr w:type="gramStart"/>
      <w:r>
        <w:rPr>
          <w:rStyle w:val="1"/>
          <w:color w:val="000000"/>
        </w:rPr>
        <w:t>в</w:t>
      </w:r>
      <w:proofErr w:type="gramEnd"/>
      <w:r>
        <w:rPr>
          <w:rStyle w:val="1"/>
          <w:color w:val="000000"/>
        </w:rPr>
        <w:t xml:space="preserve"> </w:t>
      </w:r>
      <w:proofErr w:type="gramStart"/>
      <w:r w:rsidR="00201854">
        <w:rPr>
          <w:rStyle w:val="1"/>
          <w:color w:val="000000"/>
        </w:rPr>
        <w:t>а</w:t>
      </w:r>
      <w:r w:rsidR="00B254C9">
        <w:rPr>
          <w:rStyle w:val="1"/>
          <w:color w:val="000000"/>
        </w:rPr>
        <w:t>дминистрация</w:t>
      </w:r>
      <w:proofErr w:type="gramEnd"/>
      <w:r w:rsidR="00201854">
        <w:rPr>
          <w:rStyle w:val="1"/>
          <w:color w:val="000000"/>
        </w:rPr>
        <w:t xml:space="preserve"> </w:t>
      </w:r>
      <w:r>
        <w:rPr>
          <w:rStyle w:val="1"/>
          <w:color w:val="000000"/>
        </w:rPr>
        <w:t>в электронной форме путем заполнения формы запро</w:t>
      </w:r>
      <w:r w:rsidR="00201854">
        <w:rPr>
          <w:rStyle w:val="1"/>
          <w:color w:val="000000"/>
        </w:rPr>
        <w:t>са через личный кабинет на ЕПГУ, либо путем обращения в МФЦ, либо при личном обращении в администрацию.</w:t>
      </w:r>
    </w:p>
    <w:p w:rsidR="00B83C37" w:rsidRDefault="00B83C37">
      <w:pPr>
        <w:pStyle w:val="a3"/>
        <w:numPr>
          <w:ilvl w:val="0"/>
          <w:numId w:val="4"/>
        </w:numPr>
        <w:tabs>
          <w:tab w:val="left" w:pos="1288"/>
        </w:tabs>
        <w:spacing w:after="280"/>
        <w:ind w:firstLine="580"/>
        <w:jc w:val="both"/>
        <w:rPr>
          <w:sz w:val="24"/>
          <w:szCs w:val="24"/>
        </w:rPr>
      </w:pPr>
      <w:bookmarkStart w:id="51" w:name="bookmark50"/>
      <w:bookmarkEnd w:id="51"/>
      <w:r>
        <w:rPr>
          <w:rStyle w:val="1"/>
          <w:color w:val="000000"/>
        </w:rPr>
        <w:t>Письменный отказ от участия в приватизации.</w:t>
      </w:r>
    </w:p>
    <w:p w:rsidR="00B83C37" w:rsidRDefault="00B83C37">
      <w:pPr>
        <w:pStyle w:val="a3"/>
        <w:spacing w:after="280"/>
        <w:ind w:firstLine="1220"/>
        <w:jc w:val="both"/>
        <w:rPr>
          <w:rFonts w:ascii="Courier New" w:hAnsi="Courier New" w:cs="Courier New"/>
          <w:sz w:val="24"/>
          <w:szCs w:val="24"/>
        </w:rPr>
      </w:pPr>
      <w:r>
        <w:rPr>
          <w:rStyle w:val="1"/>
          <w:color w:val="000000"/>
        </w:rPr>
        <w:t xml:space="preserve">Исчерпывающий перечень документов и сведений, необходимых в соответствии с нормативными правовыми актами для предоставления </w:t>
      </w:r>
      <w:r w:rsidR="00B15F9D">
        <w:rPr>
          <w:rStyle w:val="1"/>
          <w:color w:val="000000"/>
        </w:rPr>
        <w:t>муниципальной услуги</w:t>
      </w:r>
      <w:r>
        <w:rPr>
          <w:rStyle w:val="1"/>
          <w:color w:val="000000"/>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r w:rsidR="00201854">
        <w:rPr>
          <w:rStyle w:val="1"/>
          <w:color w:val="000000"/>
        </w:rPr>
        <w:t>.</w:t>
      </w:r>
    </w:p>
    <w:p w:rsidR="00B83C37" w:rsidRDefault="00B83C37">
      <w:pPr>
        <w:pStyle w:val="a3"/>
        <w:numPr>
          <w:ilvl w:val="0"/>
          <w:numId w:val="4"/>
        </w:numPr>
        <w:tabs>
          <w:tab w:val="left" w:pos="1613"/>
        </w:tabs>
        <w:ind w:firstLine="720"/>
        <w:jc w:val="both"/>
        <w:rPr>
          <w:sz w:val="24"/>
          <w:szCs w:val="24"/>
        </w:rPr>
      </w:pPr>
      <w:bookmarkStart w:id="52" w:name="bookmark51"/>
      <w:bookmarkEnd w:id="52"/>
      <w:r>
        <w:rPr>
          <w:rStyle w:val="1"/>
          <w:color w:val="000000"/>
        </w:rPr>
        <w:t xml:space="preserve">Перечень документов и сведений, необходимых в соответствии с нормативными правовыми актами для предоставления </w:t>
      </w:r>
      <w:r w:rsidR="00B15F9D">
        <w:rPr>
          <w:rStyle w:val="1"/>
          <w:color w:val="000000"/>
        </w:rPr>
        <w:t>муниципальной услуги</w:t>
      </w:r>
      <w:r>
        <w:rPr>
          <w:rStyle w:val="1"/>
          <w:color w:val="000000"/>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B83C37" w:rsidRDefault="00B83C37">
      <w:pPr>
        <w:pStyle w:val="a3"/>
        <w:numPr>
          <w:ilvl w:val="0"/>
          <w:numId w:val="9"/>
        </w:numPr>
        <w:tabs>
          <w:tab w:val="left" w:pos="1629"/>
        </w:tabs>
        <w:ind w:firstLine="720"/>
        <w:jc w:val="both"/>
        <w:rPr>
          <w:sz w:val="24"/>
          <w:szCs w:val="24"/>
        </w:rPr>
      </w:pPr>
      <w:bookmarkStart w:id="53" w:name="bookmark52"/>
      <w:bookmarkEnd w:id="53"/>
      <w:r>
        <w:rPr>
          <w:rStyle w:val="1"/>
          <w:color w:val="000000"/>
        </w:rPr>
        <w:t>Ордер или выписка из распоряжения органа исполнительной власти о предоставлении жилого помещения по договору социального найма.</w:t>
      </w:r>
    </w:p>
    <w:p w:rsidR="00B83C37" w:rsidRDefault="00B83C37">
      <w:pPr>
        <w:pStyle w:val="a3"/>
        <w:numPr>
          <w:ilvl w:val="0"/>
          <w:numId w:val="9"/>
        </w:numPr>
        <w:tabs>
          <w:tab w:val="left" w:pos="1733"/>
        </w:tabs>
        <w:ind w:firstLine="720"/>
        <w:jc w:val="both"/>
        <w:rPr>
          <w:sz w:val="24"/>
          <w:szCs w:val="24"/>
        </w:rPr>
      </w:pPr>
      <w:bookmarkStart w:id="54" w:name="bookmark53"/>
      <w:bookmarkEnd w:id="54"/>
      <w:r>
        <w:rPr>
          <w:rStyle w:val="1"/>
          <w:color w:val="000000"/>
        </w:rPr>
        <w:t>Свидетельство о рождении для членов семьи заявителя, лиц, зарегистрированных в приватизируемом жилом помещении, не достигших 14-летнего возраста</w:t>
      </w:r>
      <w:r w:rsidR="00201854">
        <w:rPr>
          <w:rStyle w:val="1"/>
          <w:color w:val="000000"/>
        </w:rPr>
        <w:t>.</w:t>
      </w:r>
    </w:p>
    <w:p w:rsidR="00B83C37" w:rsidRDefault="00B83C37">
      <w:pPr>
        <w:pStyle w:val="a3"/>
        <w:numPr>
          <w:ilvl w:val="0"/>
          <w:numId w:val="9"/>
        </w:numPr>
        <w:tabs>
          <w:tab w:val="left" w:pos="1613"/>
        </w:tabs>
        <w:ind w:firstLine="720"/>
        <w:jc w:val="both"/>
        <w:rPr>
          <w:sz w:val="24"/>
          <w:szCs w:val="24"/>
        </w:rPr>
      </w:pPr>
      <w:bookmarkStart w:id="55" w:name="bookmark54"/>
      <w:bookmarkEnd w:id="55"/>
      <w:r>
        <w:rPr>
          <w:rStyle w:val="1"/>
          <w:color w:val="000000"/>
        </w:rPr>
        <w:t>Документы, содержащие сведения о гражданстве лиц, не достигших 14-летнего возраста.</w:t>
      </w:r>
    </w:p>
    <w:p w:rsidR="00B83C37" w:rsidRDefault="00B83C37">
      <w:pPr>
        <w:pStyle w:val="a3"/>
        <w:numPr>
          <w:ilvl w:val="0"/>
          <w:numId w:val="9"/>
        </w:numPr>
        <w:tabs>
          <w:tab w:val="left" w:pos="1634"/>
        </w:tabs>
        <w:ind w:firstLine="720"/>
        <w:jc w:val="both"/>
        <w:rPr>
          <w:sz w:val="24"/>
          <w:szCs w:val="24"/>
        </w:rPr>
      </w:pPr>
      <w:bookmarkStart w:id="56" w:name="bookmark55"/>
      <w:bookmarkEnd w:id="56"/>
      <w:r>
        <w:rPr>
          <w:rStyle w:val="1"/>
          <w:color w:val="000000"/>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B83C37" w:rsidRDefault="00B83C37">
      <w:pPr>
        <w:pStyle w:val="a3"/>
        <w:numPr>
          <w:ilvl w:val="0"/>
          <w:numId w:val="9"/>
        </w:numPr>
        <w:tabs>
          <w:tab w:val="left" w:pos="1733"/>
        </w:tabs>
        <w:ind w:firstLine="720"/>
        <w:jc w:val="both"/>
        <w:rPr>
          <w:sz w:val="24"/>
          <w:szCs w:val="24"/>
        </w:rPr>
      </w:pPr>
      <w:bookmarkStart w:id="57" w:name="bookmark56"/>
      <w:bookmarkEnd w:id="57"/>
      <w:r>
        <w:rPr>
          <w:rStyle w:val="1"/>
          <w:color w:val="000000"/>
        </w:rPr>
        <w:t xml:space="preserve">Копия финансового лицевого счета при приватизации комнат в </w:t>
      </w:r>
      <w:r>
        <w:rPr>
          <w:rStyle w:val="1"/>
          <w:color w:val="000000"/>
        </w:rPr>
        <w:lastRenderedPageBreak/>
        <w:t>коммунальной квартире или отдельных квартир в случае утери ордера.</w:t>
      </w:r>
    </w:p>
    <w:p w:rsidR="00B83C37" w:rsidRDefault="00B83C37">
      <w:pPr>
        <w:pStyle w:val="a3"/>
        <w:numPr>
          <w:ilvl w:val="0"/>
          <w:numId w:val="9"/>
        </w:numPr>
        <w:tabs>
          <w:tab w:val="left" w:pos="1733"/>
        </w:tabs>
        <w:ind w:firstLine="720"/>
        <w:jc w:val="both"/>
        <w:rPr>
          <w:sz w:val="24"/>
          <w:szCs w:val="24"/>
        </w:rPr>
      </w:pPr>
      <w:bookmarkStart w:id="58" w:name="bookmark57"/>
      <w:bookmarkEnd w:id="58"/>
      <w:r>
        <w:rPr>
          <w:rStyle w:val="1"/>
          <w:color w:val="000000"/>
        </w:rPr>
        <w:t>Документы, подтверждающие использованное (неиспользованное) право на приватизацию жилого помещения.</w:t>
      </w:r>
    </w:p>
    <w:p w:rsidR="00B83C37" w:rsidRDefault="00B83C37">
      <w:pPr>
        <w:pStyle w:val="a3"/>
        <w:numPr>
          <w:ilvl w:val="0"/>
          <w:numId w:val="9"/>
        </w:numPr>
        <w:tabs>
          <w:tab w:val="left" w:pos="2083"/>
        </w:tabs>
        <w:ind w:firstLine="720"/>
        <w:jc w:val="both"/>
        <w:rPr>
          <w:sz w:val="24"/>
          <w:szCs w:val="24"/>
        </w:rPr>
      </w:pPr>
      <w:bookmarkStart w:id="59" w:name="bookmark58"/>
      <w:bookmarkEnd w:id="59"/>
      <w:r>
        <w:rPr>
          <w:rStyle w:val="1"/>
          <w:color w:val="000000"/>
        </w:rPr>
        <w:t xml:space="preserve">Документ </w:t>
      </w:r>
      <w:r w:rsidR="00955727">
        <w:rPr>
          <w:rStyle w:val="1"/>
          <w:color w:val="000000"/>
        </w:rPr>
        <w:t>администрации поселения</w:t>
      </w:r>
      <w:r>
        <w:rPr>
          <w:rStyle w:val="1"/>
          <w:color w:val="000000"/>
        </w:rPr>
        <w:t>,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B83C37" w:rsidRDefault="00B83C37">
      <w:pPr>
        <w:pStyle w:val="a3"/>
        <w:numPr>
          <w:ilvl w:val="0"/>
          <w:numId w:val="9"/>
        </w:numPr>
        <w:tabs>
          <w:tab w:val="left" w:pos="1650"/>
        </w:tabs>
        <w:spacing w:after="280"/>
        <w:ind w:firstLine="740"/>
        <w:jc w:val="both"/>
        <w:rPr>
          <w:sz w:val="24"/>
          <w:szCs w:val="24"/>
        </w:rPr>
      </w:pPr>
      <w:bookmarkStart w:id="60" w:name="bookmark59"/>
      <w:bookmarkEnd w:id="60"/>
      <w:r>
        <w:rPr>
          <w:rStyle w:val="1"/>
          <w:color w:val="000000"/>
        </w:rPr>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83C37" w:rsidRDefault="00B83C37">
      <w:pPr>
        <w:pStyle w:val="a3"/>
        <w:spacing w:after="140" w:line="257" w:lineRule="auto"/>
        <w:ind w:firstLine="0"/>
        <w:jc w:val="center"/>
        <w:rPr>
          <w:rFonts w:ascii="Courier New" w:hAnsi="Courier New" w:cs="Courier New"/>
          <w:sz w:val="24"/>
          <w:szCs w:val="24"/>
        </w:rPr>
      </w:pPr>
      <w:r>
        <w:rPr>
          <w:rStyle w:val="1"/>
          <w:color w:val="000000"/>
        </w:rPr>
        <w:t>Исчерпывающий перечень оснований для отказа в приеме документов,</w:t>
      </w:r>
      <w:r>
        <w:rPr>
          <w:rStyle w:val="1"/>
          <w:color w:val="000000"/>
        </w:rPr>
        <w:br/>
        <w:t xml:space="preserve">необходимых для предоставления </w:t>
      </w:r>
      <w:r w:rsidR="00201854">
        <w:rPr>
          <w:rStyle w:val="1"/>
          <w:color w:val="000000"/>
        </w:rPr>
        <w:t>муниципальной</w:t>
      </w:r>
      <w:r>
        <w:rPr>
          <w:rStyle w:val="1"/>
          <w:color w:val="000000"/>
        </w:rPr>
        <w:t xml:space="preserve"> услуги</w:t>
      </w:r>
    </w:p>
    <w:p w:rsidR="00B83C37" w:rsidRDefault="00B83C37">
      <w:pPr>
        <w:pStyle w:val="a3"/>
        <w:numPr>
          <w:ilvl w:val="0"/>
          <w:numId w:val="4"/>
        </w:numPr>
        <w:tabs>
          <w:tab w:val="left" w:pos="1574"/>
        </w:tabs>
        <w:ind w:firstLine="740"/>
        <w:jc w:val="both"/>
        <w:rPr>
          <w:sz w:val="24"/>
          <w:szCs w:val="24"/>
        </w:rPr>
      </w:pPr>
      <w:bookmarkStart w:id="61" w:name="bookmark60"/>
      <w:bookmarkEnd w:id="61"/>
      <w:r>
        <w:rPr>
          <w:rStyle w:val="1"/>
          <w:color w:val="000000"/>
        </w:rPr>
        <w:t xml:space="preserve">Основаниями для отказа в приеме к рассмотрению документов, необходимых для предоставления </w:t>
      </w:r>
      <w:r w:rsidR="00B15F9D">
        <w:rPr>
          <w:rStyle w:val="1"/>
          <w:color w:val="000000"/>
        </w:rPr>
        <w:t>муниципальной услуги</w:t>
      </w:r>
      <w:r>
        <w:rPr>
          <w:rStyle w:val="1"/>
          <w:color w:val="000000"/>
        </w:rPr>
        <w:t>, являются:</w:t>
      </w:r>
    </w:p>
    <w:p w:rsidR="00B83C37" w:rsidRDefault="00B83C37">
      <w:pPr>
        <w:pStyle w:val="a3"/>
        <w:numPr>
          <w:ilvl w:val="0"/>
          <w:numId w:val="10"/>
        </w:numPr>
        <w:tabs>
          <w:tab w:val="left" w:pos="1131"/>
        </w:tabs>
        <w:ind w:firstLine="740"/>
        <w:jc w:val="both"/>
        <w:rPr>
          <w:sz w:val="24"/>
          <w:szCs w:val="24"/>
        </w:rPr>
      </w:pPr>
      <w:bookmarkStart w:id="62" w:name="bookmark61"/>
      <w:bookmarkEnd w:id="62"/>
      <w:r>
        <w:rPr>
          <w:rStyle w:val="1"/>
          <w:color w:val="000000"/>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B83C37" w:rsidRDefault="00B83C37">
      <w:pPr>
        <w:pStyle w:val="a3"/>
        <w:numPr>
          <w:ilvl w:val="0"/>
          <w:numId w:val="10"/>
        </w:numPr>
        <w:tabs>
          <w:tab w:val="left" w:pos="1333"/>
        </w:tabs>
        <w:ind w:firstLine="740"/>
        <w:jc w:val="both"/>
        <w:rPr>
          <w:sz w:val="24"/>
          <w:szCs w:val="24"/>
        </w:rPr>
      </w:pPr>
      <w:bookmarkStart w:id="63" w:name="bookmark62"/>
      <w:bookmarkEnd w:id="63"/>
      <w:r>
        <w:rPr>
          <w:rStyle w:val="1"/>
          <w:color w:val="000000"/>
        </w:rPr>
        <w:t>неполное заполнение обязательных полей в форме запроса о предоставлении услуги (недостоверное, неправильное);</w:t>
      </w:r>
    </w:p>
    <w:p w:rsidR="00B83C37" w:rsidRDefault="00B83C37">
      <w:pPr>
        <w:pStyle w:val="a3"/>
        <w:numPr>
          <w:ilvl w:val="0"/>
          <w:numId w:val="10"/>
        </w:numPr>
        <w:tabs>
          <w:tab w:val="left" w:pos="1161"/>
        </w:tabs>
        <w:ind w:firstLine="740"/>
        <w:jc w:val="both"/>
        <w:rPr>
          <w:sz w:val="24"/>
          <w:szCs w:val="24"/>
        </w:rPr>
      </w:pPr>
      <w:bookmarkStart w:id="64" w:name="bookmark63"/>
      <w:bookmarkEnd w:id="64"/>
      <w:r>
        <w:rPr>
          <w:rStyle w:val="1"/>
          <w:color w:val="000000"/>
        </w:rPr>
        <w:t>представление неполного комплекта документов;</w:t>
      </w:r>
    </w:p>
    <w:p w:rsidR="00B83C37" w:rsidRDefault="00B83C37">
      <w:pPr>
        <w:pStyle w:val="a3"/>
        <w:numPr>
          <w:ilvl w:val="0"/>
          <w:numId w:val="10"/>
        </w:numPr>
        <w:tabs>
          <w:tab w:val="left" w:pos="1136"/>
        </w:tabs>
        <w:ind w:firstLine="740"/>
        <w:jc w:val="both"/>
        <w:rPr>
          <w:sz w:val="24"/>
          <w:szCs w:val="24"/>
        </w:rPr>
      </w:pPr>
      <w:bookmarkStart w:id="65" w:name="bookmark64"/>
      <w:bookmarkEnd w:id="65"/>
      <w:r>
        <w:rPr>
          <w:rStyle w:val="1"/>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83C37" w:rsidRDefault="00B83C37">
      <w:pPr>
        <w:pStyle w:val="a3"/>
        <w:numPr>
          <w:ilvl w:val="0"/>
          <w:numId w:val="10"/>
        </w:numPr>
        <w:tabs>
          <w:tab w:val="left" w:pos="1146"/>
        </w:tabs>
        <w:ind w:firstLine="740"/>
        <w:jc w:val="both"/>
        <w:rPr>
          <w:sz w:val="24"/>
          <w:szCs w:val="24"/>
        </w:rPr>
      </w:pPr>
      <w:bookmarkStart w:id="66" w:name="bookmark65"/>
      <w:bookmarkEnd w:id="66"/>
      <w:r>
        <w:rPr>
          <w:rStyle w:val="1"/>
          <w:color w:val="00000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83C37" w:rsidRDefault="00B83C37">
      <w:pPr>
        <w:pStyle w:val="a3"/>
        <w:numPr>
          <w:ilvl w:val="0"/>
          <w:numId w:val="10"/>
        </w:numPr>
        <w:tabs>
          <w:tab w:val="left" w:pos="1141"/>
        </w:tabs>
        <w:ind w:firstLine="740"/>
        <w:jc w:val="both"/>
        <w:rPr>
          <w:sz w:val="24"/>
          <w:szCs w:val="24"/>
        </w:rPr>
      </w:pPr>
      <w:bookmarkStart w:id="67" w:name="bookmark66"/>
      <w:bookmarkEnd w:id="67"/>
      <w:r>
        <w:rPr>
          <w:rStyle w:val="1"/>
          <w:color w:val="000000"/>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83C37" w:rsidRDefault="00B83C37">
      <w:pPr>
        <w:pStyle w:val="a3"/>
        <w:numPr>
          <w:ilvl w:val="0"/>
          <w:numId w:val="10"/>
        </w:numPr>
        <w:tabs>
          <w:tab w:val="left" w:pos="1136"/>
        </w:tabs>
        <w:ind w:firstLine="740"/>
        <w:jc w:val="both"/>
        <w:rPr>
          <w:sz w:val="24"/>
          <w:szCs w:val="24"/>
        </w:rPr>
      </w:pPr>
      <w:bookmarkStart w:id="68" w:name="bookmark67"/>
      <w:bookmarkEnd w:id="68"/>
      <w:r>
        <w:rPr>
          <w:rStyle w:val="1"/>
          <w:color w:val="00000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83C37" w:rsidRDefault="00B83C37">
      <w:pPr>
        <w:pStyle w:val="a3"/>
        <w:numPr>
          <w:ilvl w:val="0"/>
          <w:numId w:val="10"/>
        </w:numPr>
        <w:tabs>
          <w:tab w:val="left" w:pos="1146"/>
        </w:tabs>
        <w:ind w:firstLine="740"/>
        <w:jc w:val="both"/>
        <w:rPr>
          <w:sz w:val="24"/>
          <w:szCs w:val="24"/>
        </w:rPr>
      </w:pPr>
      <w:bookmarkStart w:id="69" w:name="bookmark68"/>
      <w:bookmarkEnd w:id="69"/>
      <w:r>
        <w:rPr>
          <w:rStyle w:val="1"/>
          <w:color w:val="000000"/>
        </w:rPr>
        <w:t>заявление подано лицом, не имеющим полномочий представлять интересы заявителя.</w:t>
      </w:r>
    </w:p>
    <w:p w:rsidR="00B83C37" w:rsidRDefault="00B83C37">
      <w:pPr>
        <w:pStyle w:val="a3"/>
        <w:numPr>
          <w:ilvl w:val="0"/>
          <w:numId w:val="11"/>
        </w:numPr>
        <w:tabs>
          <w:tab w:val="left" w:pos="1650"/>
        </w:tabs>
        <w:spacing w:after="640"/>
        <w:ind w:firstLine="740"/>
        <w:jc w:val="both"/>
        <w:rPr>
          <w:sz w:val="24"/>
          <w:szCs w:val="24"/>
        </w:rPr>
      </w:pPr>
      <w:bookmarkStart w:id="70" w:name="bookmark69"/>
      <w:bookmarkEnd w:id="70"/>
      <w:r>
        <w:rPr>
          <w:rStyle w:val="1"/>
          <w:color w:val="000000"/>
        </w:rPr>
        <w:t>Решение об отказе в приеме документов направляется не позднее первого рабочего дня, следующего за днем подачи заявления.</w:t>
      </w:r>
    </w:p>
    <w:p w:rsidR="00B83C37" w:rsidRDefault="00B83C37">
      <w:pPr>
        <w:pStyle w:val="a3"/>
        <w:spacing w:after="440" w:line="262" w:lineRule="auto"/>
        <w:ind w:firstLine="0"/>
        <w:jc w:val="center"/>
        <w:rPr>
          <w:rFonts w:ascii="Courier New" w:hAnsi="Courier New" w:cs="Courier New"/>
          <w:sz w:val="24"/>
          <w:szCs w:val="24"/>
        </w:rPr>
      </w:pPr>
      <w:r>
        <w:rPr>
          <w:rStyle w:val="1"/>
          <w:color w:val="000000"/>
        </w:rPr>
        <w:t>Исчерпывающий перечень оснований для приостановления или отказа в</w:t>
      </w:r>
      <w:r>
        <w:rPr>
          <w:rStyle w:val="1"/>
          <w:color w:val="000000"/>
        </w:rPr>
        <w:br/>
        <w:t xml:space="preserve">предоставлении </w:t>
      </w:r>
      <w:r w:rsidR="00B15F9D">
        <w:rPr>
          <w:rStyle w:val="1"/>
          <w:color w:val="000000"/>
        </w:rPr>
        <w:t>муниципальной услуги</w:t>
      </w:r>
    </w:p>
    <w:p w:rsidR="00B83C37" w:rsidRDefault="00B83C37">
      <w:pPr>
        <w:pStyle w:val="a3"/>
        <w:numPr>
          <w:ilvl w:val="0"/>
          <w:numId w:val="4"/>
        </w:numPr>
        <w:tabs>
          <w:tab w:val="left" w:pos="773"/>
        </w:tabs>
        <w:ind w:firstLine="560"/>
        <w:jc w:val="both"/>
        <w:rPr>
          <w:sz w:val="24"/>
          <w:szCs w:val="24"/>
        </w:rPr>
      </w:pPr>
      <w:bookmarkStart w:id="71" w:name="bookmark70"/>
      <w:bookmarkEnd w:id="71"/>
      <w:r>
        <w:rPr>
          <w:rStyle w:val="1"/>
          <w:color w:val="000000"/>
        </w:rPr>
        <w:lastRenderedPageBreak/>
        <w:t xml:space="preserve">Основаниями для отказа в предоставлении </w:t>
      </w:r>
      <w:r w:rsidR="00201854">
        <w:rPr>
          <w:rStyle w:val="1"/>
          <w:color w:val="000000"/>
        </w:rPr>
        <w:t>муниципальной</w:t>
      </w:r>
      <w:r>
        <w:rPr>
          <w:rStyle w:val="1"/>
          <w:color w:val="000000"/>
        </w:rPr>
        <w:t xml:space="preserve"> услуги являются:</w:t>
      </w:r>
    </w:p>
    <w:p w:rsidR="00B83C37" w:rsidRDefault="00B83C37">
      <w:pPr>
        <w:pStyle w:val="a3"/>
        <w:numPr>
          <w:ilvl w:val="0"/>
          <w:numId w:val="12"/>
        </w:numPr>
        <w:tabs>
          <w:tab w:val="left" w:pos="1537"/>
        </w:tabs>
        <w:ind w:firstLine="560"/>
        <w:jc w:val="both"/>
        <w:rPr>
          <w:sz w:val="24"/>
          <w:szCs w:val="24"/>
        </w:rPr>
      </w:pPr>
      <w:bookmarkStart w:id="72" w:name="bookmark71"/>
      <w:bookmarkEnd w:id="72"/>
      <w:r>
        <w:rPr>
          <w:rStyle w:val="1"/>
          <w:color w:val="000000"/>
        </w:rPr>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B83C37" w:rsidRDefault="00B83C37">
      <w:pPr>
        <w:pStyle w:val="a3"/>
        <w:numPr>
          <w:ilvl w:val="0"/>
          <w:numId w:val="12"/>
        </w:numPr>
        <w:tabs>
          <w:tab w:val="left" w:pos="1537"/>
        </w:tabs>
        <w:ind w:firstLine="560"/>
        <w:jc w:val="both"/>
        <w:rPr>
          <w:sz w:val="24"/>
          <w:szCs w:val="24"/>
        </w:rPr>
      </w:pPr>
      <w:bookmarkStart w:id="73" w:name="bookmark72"/>
      <w:bookmarkEnd w:id="73"/>
      <w:r>
        <w:rPr>
          <w:rStyle w:val="1"/>
          <w:color w:val="000000"/>
        </w:rPr>
        <w:t xml:space="preserve">Обращение за предоставлением </w:t>
      </w:r>
      <w:r w:rsidR="00201854">
        <w:rPr>
          <w:rStyle w:val="1"/>
          <w:color w:val="000000"/>
        </w:rPr>
        <w:t>муниципальной</w:t>
      </w:r>
      <w:r>
        <w:rPr>
          <w:rStyle w:val="1"/>
          <w:color w:val="000000"/>
        </w:rPr>
        <w:t xml:space="preserve"> услуги лица, не являющегося заявителем на предоставление </w:t>
      </w:r>
      <w:r w:rsidR="00201854">
        <w:rPr>
          <w:rStyle w:val="1"/>
          <w:color w:val="000000"/>
        </w:rPr>
        <w:t>муниципальной</w:t>
      </w:r>
      <w:r>
        <w:rPr>
          <w:rStyle w:val="1"/>
          <w:color w:val="000000"/>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201854">
        <w:rPr>
          <w:rStyle w:val="1"/>
          <w:color w:val="000000"/>
        </w:rPr>
        <w:t>муниципальной</w:t>
      </w:r>
      <w:r>
        <w:rPr>
          <w:rStyle w:val="1"/>
          <w:color w:val="000000"/>
        </w:rPr>
        <w:t xml:space="preserve"> услуги).</w:t>
      </w:r>
    </w:p>
    <w:p w:rsidR="00B83C37" w:rsidRDefault="00B83C37">
      <w:pPr>
        <w:pStyle w:val="a3"/>
        <w:ind w:firstLine="560"/>
        <w:jc w:val="both"/>
        <w:rPr>
          <w:rFonts w:ascii="Courier New" w:hAnsi="Courier New" w:cs="Courier New"/>
          <w:sz w:val="24"/>
          <w:szCs w:val="24"/>
        </w:rPr>
      </w:pPr>
      <w:r>
        <w:rPr>
          <w:rStyle w:val="1"/>
          <w:color w:val="000000"/>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B83C37" w:rsidRDefault="00B83C37">
      <w:pPr>
        <w:pStyle w:val="a3"/>
        <w:ind w:firstLine="560"/>
        <w:jc w:val="both"/>
        <w:rPr>
          <w:rFonts w:ascii="Courier New" w:hAnsi="Courier New" w:cs="Courier New"/>
          <w:sz w:val="24"/>
          <w:szCs w:val="24"/>
        </w:rPr>
      </w:pPr>
      <w:r>
        <w:rPr>
          <w:rStyle w:val="1"/>
          <w:color w:val="000000"/>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B83C37" w:rsidRDefault="00B83C37">
      <w:pPr>
        <w:pStyle w:val="a3"/>
        <w:numPr>
          <w:ilvl w:val="0"/>
          <w:numId w:val="13"/>
        </w:numPr>
        <w:tabs>
          <w:tab w:val="left" w:pos="1537"/>
        </w:tabs>
        <w:ind w:firstLine="560"/>
        <w:jc w:val="both"/>
        <w:rPr>
          <w:sz w:val="24"/>
          <w:szCs w:val="24"/>
        </w:rPr>
      </w:pPr>
      <w:bookmarkStart w:id="74" w:name="bookmark73"/>
      <w:bookmarkEnd w:id="74"/>
      <w:r>
        <w:rPr>
          <w:rStyle w:val="1"/>
          <w:color w:val="000000"/>
        </w:rPr>
        <w:t>Отказ в приватизации жилого помещения одного или нескольких лиц, зарегистрированных по месту жительства с заявителем.</w:t>
      </w:r>
    </w:p>
    <w:p w:rsidR="00B83C37" w:rsidRDefault="00B83C37">
      <w:pPr>
        <w:pStyle w:val="a3"/>
        <w:numPr>
          <w:ilvl w:val="0"/>
          <w:numId w:val="13"/>
        </w:numPr>
        <w:tabs>
          <w:tab w:val="left" w:pos="1537"/>
        </w:tabs>
        <w:ind w:firstLine="560"/>
        <w:jc w:val="both"/>
        <w:rPr>
          <w:sz w:val="24"/>
          <w:szCs w:val="24"/>
        </w:rPr>
      </w:pPr>
      <w:bookmarkStart w:id="75" w:name="bookmark74"/>
      <w:bookmarkEnd w:id="75"/>
      <w:r>
        <w:rPr>
          <w:rStyle w:val="1"/>
          <w:color w:val="000000"/>
        </w:rPr>
        <w:t>Использованное ранее право на приватизацию.</w:t>
      </w:r>
    </w:p>
    <w:p w:rsidR="00B83C37" w:rsidRDefault="00B83C37">
      <w:pPr>
        <w:pStyle w:val="a3"/>
        <w:numPr>
          <w:ilvl w:val="0"/>
          <w:numId w:val="13"/>
        </w:numPr>
        <w:tabs>
          <w:tab w:val="left" w:pos="1537"/>
        </w:tabs>
        <w:ind w:firstLine="560"/>
        <w:jc w:val="both"/>
        <w:rPr>
          <w:sz w:val="24"/>
          <w:szCs w:val="24"/>
        </w:rPr>
      </w:pPr>
      <w:bookmarkStart w:id="76" w:name="bookmark75"/>
      <w:bookmarkEnd w:id="76"/>
      <w:r>
        <w:rPr>
          <w:rStyle w:val="1"/>
          <w:color w:val="000000"/>
        </w:rPr>
        <w:t>Обращение с запросом о приватизации жилого помещения, находящегося в аварийном состоянии, в общежитии, служебного жилого помещения.</w:t>
      </w:r>
    </w:p>
    <w:p w:rsidR="00B83C37" w:rsidRDefault="00B83C37">
      <w:pPr>
        <w:pStyle w:val="a3"/>
        <w:numPr>
          <w:ilvl w:val="0"/>
          <w:numId w:val="13"/>
        </w:numPr>
        <w:tabs>
          <w:tab w:val="left" w:pos="1537"/>
        </w:tabs>
        <w:ind w:firstLine="560"/>
        <w:jc w:val="both"/>
        <w:rPr>
          <w:sz w:val="24"/>
          <w:szCs w:val="24"/>
        </w:rPr>
      </w:pPr>
      <w:bookmarkStart w:id="77" w:name="bookmark76"/>
      <w:bookmarkEnd w:id="77"/>
      <w:r>
        <w:rPr>
          <w:rStyle w:val="1"/>
          <w:color w:val="000000"/>
        </w:rPr>
        <w:t>Отсутствие/непредставление сведений, подтверждающих участие (неучастие) в приватизации, из других субъектов Российской Федерации.</w:t>
      </w:r>
    </w:p>
    <w:p w:rsidR="00B83C37" w:rsidRDefault="00B83C37">
      <w:pPr>
        <w:pStyle w:val="a3"/>
        <w:numPr>
          <w:ilvl w:val="0"/>
          <w:numId w:val="13"/>
        </w:numPr>
        <w:tabs>
          <w:tab w:val="left" w:pos="1621"/>
        </w:tabs>
        <w:ind w:firstLine="560"/>
        <w:jc w:val="both"/>
        <w:rPr>
          <w:sz w:val="24"/>
          <w:szCs w:val="24"/>
        </w:rPr>
      </w:pPr>
      <w:bookmarkStart w:id="78" w:name="bookmark77"/>
      <w:bookmarkEnd w:id="78"/>
      <w:r>
        <w:rPr>
          <w:rStyle w:val="1"/>
          <w:color w:val="000000"/>
        </w:rPr>
        <w:t xml:space="preserve">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w:t>
      </w:r>
      <w:proofErr w:type="gramStart"/>
      <w:r w:rsidR="00201854">
        <w:rPr>
          <w:rStyle w:val="1"/>
          <w:color w:val="000000"/>
        </w:rPr>
        <w:t>муниципальную</w:t>
      </w:r>
      <w:proofErr w:type="gramEnd"/>
      <w:r>
        <w:rPr>
          <w:rStyle w:val="1"/>
          <w:color w:val="000000"/>
        </w:rPr>
        <w:t>.</w:t>
      </w:r>
    </w:p>
    <w:p w:rsidR="00B83C37" w:rsidRDefault="00B83C37">
      <w:pPr>
        <w:pStyle w:val="a3"/>
        <w:numPr>
          <w:ilvl w:val="0"/>
          <w:numId w:val="13"/>
        </w:numPr>
        <w:tabs>
          <w:tab w:val="left" w:pos="1621"/>
        </w:tabs>
        <w:ind w:firstLine="560"/>
        <w:jc w:val="both"/>
        <w:rPr>
          <w:sz w:val="24"/>
          <w:szCs w:val="24"/>
        </w:rPr>
      </w:pPr>
      <w:bookmarkStart w:id="79" w:name="bookmark78"/>
      <w:bookmarkEnd w:id="79"/>
      <w:r>
        <w:rPr>
          <w:rStyle w:val="1"/>
          <w:color w:val="000000"/>
        </w:rPr>
        <w:t>Изменение паспортных и/или иных персональных данных в перио</w:t>
      </w:r>
      <w:r w:rsidR="001E24F0">
        <w:rPr>
          <w:rStyle w:val="1"/>
          <w:color w:val="000000"/>
        </w:rPr>
        <w:t>д предоставления муниципальной</w:t>
      </w:r>
      <w:r>
        <w:rPr>
          <w:rStyle w:val="1"/>
          <w:color w:val="000000"/>
        </w:rPr>
        <w:t xml:space="preserve"> услуги.</w:t>
      </w:r>
    </w:p>
    <w:p w:rsidR="00B83C37" w:rsidRDefault="00B83C37">
      <w:pPr>
        <w:pStyle w:val="a3"/>
        <w:numPr>
          <w:ilvl w:val="0"/>
          <w:numId w:val="13"/>
        </w:numPr>
        <w:tabs>
          <w:tab w:val="left" w:pos="1643"/>
        </w:tabs>
        <w:ind w:firstLine="560"/>
        <w:jc w:val="both"/>
        <w:rPr>
          <w:sz w:val="24"/>
          <w:szCs w:val="24"/>
        </w:rPr>
      </w:pPr>
      <w:bookmarkStart w:id="80" w:name="bookmark79"/>
      <w:bookmarkEnd w:id="80"/>
      <w:r>
        <w:rPr>
          <w:rStyle w:val="1"/>
          <w:color w:val="000000"/>
        </w:rPr>
        <w:t>Арест жилого помещения.</w:t>
      </w:r>
    </w:p>
    <w:p w:rsidR="00B83C37" w:rsidRDefault="00B83C37">
      <w:pPr>
        <w:pStyle w:val="a3"/>
        <w:numPr>
          <w:ilvl w:val="0"/>
          <w:numId w:val="13"/>
        </w:numPr>
        <w:tabs>
          <w:tab w:val="left" w:pos="1626"/>
        </w:tabs>
        <w:ind w:firstLine="560"/>
        <w:jc w:val="both"/>
        <w:rPr>
          <w:sz w:val="24"/>
          <w:szCs w:val="24"/>
        </w:rPr>
      </w:pPr>
      <w:bookmarkStart w:id="81" w:name="bookmark80"/>
      <w:bookmarkEnd w:id="81"/>
      <w:r>
        <w:rPr>
          <w:rStyle w:val="1"/>
          <w:color w:val="000000"/>
        </w:rPr>
        <w:t>Изменение состава лиц, совместно проживающих в приватизируемом жилом помещении с заявителем, в перио</w:t>
      </w:r>
      <w:r w:rsidR="001E24F0">
        <w:rPr>
          <w:rStyle w:val="1"/>
          <w:color w:val="000000"/>
        </w:rPr>
        <w:t xml:space="preserve">д предоставления муниципальной </w:t>
      </w:r>
      <w:r>
        <w:rPr>
          <w:rStyle w:val="1"/>
          <w:color w:val="000000"/>
        </w:rPr>
        <w:t>услуги.</w:t>
      </w:r>
    </w:p>
    <w:p w:rsidR="00B83C37" w:rsidRDefault="00B83C37">
      <w:pPr>
        <w:pStyle w:val="a3"/>
        <w:numPr>
          <w:ilvl w:val="0"/>
          <w:numId w:val="13"/>
        </w:numPr>
        <w:tabs>
          <w:tab w:val="left" w:pos="1626"/>
        </w:tabs>
        <w:ind w:firstLine="560"/>
        <w:jc w:val="both"/>
        <w:rPr>
          <w:sz w:val="24"/>
          <w:szCs w:val="24"/>
        </w:rPr>
      </w:pPr>
      <w:bookmarkStart w:id="82" w:name="bookmark81"/>
      <w:bookmarkEnd w:id="82"/>
      <w:r>
        <w:rPr>
          <w:rStyle w:val="1"/>
          <w:color w:val="000000"/>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B83C37" w:rsidRDefault="00B83C37">
      <w:pPr>
        <w:pStyle w:val="a3"/>
        <w:numPr>
          <w:ilvl w:val="0"/>
          <w:numId w:val="14"/>
        </w:numPr>
        <w:tabs>
          <w:tab w:val="left" w:pos="832"/>
        </w:tabs>
        <w:ind w:firstLine="560"/>
        <w:jc w:val="both"/>
        <w:rPr>
          <w:sz w:val="24"/>
          <w:szCs w:val="24"/>
        </w:rPr>
      </w:pPr>
      <w:bookmarkStart w:id="83" w:name="bookmark82"/>
      <w:bookmarkEnd w:id="83"/>
      <w:r>
        <w:rPr>
          <w:rStyle w:val="1"/>
          <w:color w:val="000000"/>
        </w:rPr>
        <w:t>граждан, выбывших в организации стационарного социального обслуживания;</w:t>
      </w:r>
    </w:p>
    <w:p w:rsidR="00B83C37" w:rsidRDefault="00B83C37">
      <w:pPr>
        <w:pStyle w:val="a3"/>
        <w:numPr>
          <w:ilvl w:val="0"/>
          <w:numId w:val="14"/>
        </w:numPr>
        <w:tabs>
          <w:tab w:val="left" w:pos="272"/>
        </w:tabs>
        <w:ind w:firstLine="560"/>
        <w:jc w:val="both"/>
        <w:rPr>
          <w:sz w:val="24"/>
          <w:szCs w:val="24"/>
        </w:rPr>
      </w:pPr>
      <w:bookmarkStart w:id="84" w:name="bookmark83"/>
      <w:bookmarkEnd w:id="84"/>
      <w:r>
        <w:rPr>
          <w:rStyle w:val="1"/>
          <w:color w:val="000000"/>
        </w:rPr>
        <w:t xml:space="preserve">временно отсутствующих граждан (выбывших для прохождения службы в ряды Вооруженных сил, на период учебы/работы, в жилые помещения, </w:t>
      </w:r>
      <w:r>
        <w:rPr>
          <w:rStyle w:val="1"/>
          <w:color w:val="000000"/>
        </w:rPr>
        <w:lastRenderedPageBreak/>
        <w:t>предоставленные для временного проживания);</w:t>
      </w:r>
    </w:p>
    <w:p w:rsidR="00B83C37" w:rsidRDefault="00B83C37">
      <w:pPr>
        <w:pStyle w:val="a3"/>
        <w:numPr>
          <w:ilvl w:val="0"/>
          <w:numId w:val="14"/>
        </w:numPr>
        <w:tabs>
          <w:tab w:val="left" w:pos="814"/>
        </w:tabs>
        <w:ind w:firstLine="560"/>
        <w:jc w:val="both"/>
        <w:rPr>
          <w:sz w:val="24"/>
          <w:szCs w:val="24"/>
        </w:rPr>
      </w:pPr>
      <w:bookmarkStart w:id="85" w:name="bookmark84"/>
      <w:bookmarkEnd w:id="85"/>
      <w:r>
        <w:rPr>
          <w:rStyle w:val="1"/>
          <w:color w:val="000000"/>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B83C37" w:rsidRDefault="00B83C37">
      <w:pPr>
        <w:pStyle w:val="a3"/>
        <w:numPr>
          <w:ilvl w:val="0"/>
          <w:numId w:val="14"/>
        </w:numPr>
        <w:tabs>
          <w:tab w:val="left" w:pos="814"/>
        </w:tabs>
        <w:ind w:firstLine="560"/>
        <w:jc w:val="both"/>
        <w:rPr>
          <w:sz w:val="24"/>
          <w:szCs w:val="24"/>
        </w:rPr>
      </w:pPr>
      <w:bookmarkStart w:id="86" w:name="bookmark85"/>
      <w:bookmarkEnd w:id="86"/>
      <w:r>
        <w:rPr>
          <w:rStyle w:val="1"/>
          <w:color w:val="000000"/>
        </w:rPr>
        <w:t>граждан, снятых с регистрационного учета на основании судебных решений, но сохранивших право пользования жилым помещением;</w:t>
      </w:r>
    </w:p>
    <w:p w:rsidR="00B83C37" w:rsidRDefault="00B83C37">
      <w:pPr>
        <w:pStyle w:val="a3"/>
        <w:numPr>
          <w:ilvl w:val="0"/>
          <w:numId w:val="14"/>
        </w:numPr>
        <w:tabs>
          <w:tab w:val="left" w:pos="832"/>
        </w:tabs>
        <w:ind w:firstLine="560"/>
        <w:jc w:val="both"/>
        <w:rPr>
          <w:sz w:val="24"/>
          <w:szCs w:val="24"/>
        </w:rPr>
      </w:pPr>
      <w:bookmarkStart w:id="87" w:name="bookmark86"/>
      <w:bookmarkEnd w:id="87"/>
      <w:r>
        <w:rPr>
          <w:rStyle w:val="1"/>
          <w:color w:val="000000"/>
        </w:rPr>
        <w:t>граждан, снятых с регистрационного учета без указания точного адреса.</w:t>
      </w:r>
    </w:p>
    <w:p w:rsidR="00B83C37" w:rsidRDefault="00B83C37">
      <w:pPr>
        <w:pStyle w:val="a3"/>
        <w:ind w:firstLine="560"/>
        <w:jc w:val="both"/>
        <w:rPr>
          <w:rFonts w:ascii="Courier New" w:hAnsi="Courier New" w:cs="Courier New"/>
          <w:sz w:val="24"/>
          <w:szCs w:val="24"/>
        </w:rPr>
      </w:pPr>
      <w:r>
        <w:rPr>
          <w:rStyle w:val="1"/>
          <w:color w:val="000000"/>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B83C37" w:rsidRDefault="00B83C37">
      <w:pPr>
        <w:pStyle w:val="a3"/>
        <w:numPr>
          <w:ilvl w:val="0"/>
          <w:numId w:val="13"/>
        </w:numPr>
        <w:tabs>
          <w:tab w:val="left" w:pos="1653"/>
        </w:tabs>
        <w:ind w:firstLine="560"/>
        <w:jc w:val="both"/>
        <w:rPr>
          <w:sz w:val="24"/>
          <w:szCs w:val="24"/>
        </w:rPr>
      </w:pPr>
      <w:bookmarkStart w:id="88" w:name="bookmark87"/>
      <w:bookmarkEnd w:id="88"/>
      <w:r>
        <w:rPr>
          <w:rStyle w:val="1"/>
          <w:color w:val="000000"/>
        </w:rPr>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B83C37" w:rsidRDefault="00B83C37">
      <w:pPr>
        <w:pStyle w:val="a3"/>
        <w:numPr>
          <w:ilvl w:val="0"/>
          <w:numId w:val="13"/>
        </w:numPr>
        <w:tabs>
          <w:tab w:val="left" w:pos="1621"/>
        </w:tabs>
        <w:ind w:firstLine="560"/>
        <w:jc w:val="both"/>
        <w:rPr>
          <w:sz w:val="24"/>
          <w:szCs w:val="24"/>
        </w:rPr>
      </w:pPr>
      <w:bookmarkStart w:id="89" w:name="bookmark88"/>
      <w:bookmarkEnd w:id="89"/>
      <w:r>
        <w:rPr>
          <w:rStyle w:val="1"/>
          <w:color w:val="000000"/>
        </w:rPr>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B83C37" w:rsidRDefault="00B83C37">
      <w:pPr>
        <w:pStyle w:val="a3"/>
        <w:numPr>
          <w:ilvl w:val="0"/>
          <w:numId w:val="13"/>
        </w:numPr>
        <w:tabs>
          <w:tab w:val="left" w:pos="1653"/>
        </w:tabs>
        <w:spacing w:after="600"/>
        <w:ind w:firstLine="560"/>
        <w:jc w:val="both"/>
        <w:rPr>
          <w:sz w:val="24"/>
          <w:szCs w:val="24"/>
        </w:rPr>
      </w:pPr>
      <w:bookmarkStart w:id="90" w:name="bookmark89"/>
      <w:bookmarkEnd w:id="90"/>
      <w:r>
        <w:rPr>
          <w:rStyle w:val="1"/>
          <w:color w:val="000000"/>
        </w:rPr>
        <w:t>Оспаривание в судебном порядке права на жилое помещение, в отношении которого подан запрос.</w:t>
      </w:r>
    </w:p>
    <w:p w:rsidR="00B83C37" w:rsidRDefault="00B83C37">
      <w:pPr>
        <w:pStyle w:val="a3"/>
        <w:spacing w:after="120" w:line="257" w:lineRule="auto"/>
        <w:ind w:firstLine="0"/>
        <w:jc w:val="center"/>
        <w:rPr>
          <w:rFonts w:ascii="Courier New" w:hAnsi="Courier New" w:cs="Courier New"/>
          <w:sz w:val="24"/>
          <w:szCs w:val="24"/>
        </w:rPr>
      </w:pPr>
      <w:r>
        <w:rPr>
          <w:rStyle w:val="1"/>
          <w:color w:val="000000"/>
        </w:rPr>
        <w:t>Перечень услуг, которые являются необходимыми и обязательными для</w:t>
      </w:r>
      <w:r>
        <w:rPr>
          <w:rStyle w:val="1"/>
          <w:color w:val="000000"/>
        </w:rPr>
        <w:br/>
        <w:t xml:space="preserve">предоставления </w:t>
      </w:r>
      <w:r w:rsidR="00B15F9D">
        <w:rPr>
          <w:rStyle w:val="1"/>
          <w:color w:val="000000"/>
        </w:rPr>
        <w:t>муниципальной услуги</w:t>
      </w:r>
      <w:r>
        <w:rPr>
          <w:rStyle w:val="1"/>
          <w:color w:val="000000"/>
        </w:rPr>
        <w:t>, в том числе</w:t>
      </w:r>
      <w:r>
        <w:rPr>
          <w:rStyle w:val="1"/>
          <w:color w:val="000000"/>
        </w:rPr>
        <w:br/>
        <w:t>сведения о документе (документах), выдаваемом (выдаваемых) организациями,</w:t>
      </w:r>
      <w:r>
        <w:rPr>
          <w:rStyle w:val="1"/>
          <w:color w:val="000000"/>
        </w:rPr>
        <w:br/>
        <w:t xml:space="preserve">участвующими в предоставлении </w:t>
      </w:r>
      <w:r w:rsidR="00B15F9D">
        <w:rPr>
          <w:rStyle w:val="1"/>
          <w:color w:val="000000"/>
        </w:rPr>
        <w:t>муниципальной услуги</w:t>
      </w:r>
    </w:p>
    <w:p w:rsidR="00B83C37" w:rsidRDefault="00B83C37">
      <w:pPr>
        <w:pStyle w:val="a3"/>
        <w:numPr>
          <w:ilvl w:val="0"/>
          <w:numId w:val="4"/>
        </w:numPr>
        <w:tabs>
          <w:tab w:val="left" w:pos="1653"/>
        </w:tabs>
        <w:spacing w:after="120" w:line="262" w:lineRule="auto"/>
        <w:ind w:firstLine="720"/>
        <w:jc w:val="both"/>
        <w:rPr>
          <w:sz w:val="24"/>
          <w:szCs w:val="24"/>
        </w:rPr>
      </w:pPr>
      <w:bookmarkStart w:id="91" w:name="bookmark90"/>
      <w:bookmarkEnd w:id="91"/>
      <w:r>
        <w:rPr>
          <w:rStyle w:val="1"/>
          <w:color w:val="000000"/>
        </w:rPr>
        <w:t xml:space="preserve">Услуги, необходимые и обязательные для предоставления </w:t>
      </w:r>
      <w:r w:rsidR="00B15F9D">
        <w:rPr>
          <w:rStyle w:val="1"/>
          <w:color w:val="000000"/>
        </w:rPr>
        <w:t>муниципальной услуги</w:t>
      </w:r>
      <w:r>
        <w:rPr>
          <w:rStyle w:val="1"/>
          <w:color w:val="000000"/>
        </w:rPr>
        <w:t>, отсутствуют.</w:t>
      </w:r>
    </w:p>
    <w:p w:rsidR="00B83C37" w:rsidRDefault="00B83C37" w:rsidP="00410630">
      <w:pPr>
        <w:pStyle w:val="a3"/>
        <w:spacing w:line="257" w:lineRule="auto"/>
        <w:ind w:firstLine="880"/>
        <w:jc w:val="both"/>
        <w:rPr>
          <w:rFonts w:ascii="Courier New" w:hAnsi="Courier New" w:cs="Courier New"/>
          <w:sz w:val="24"/>
          <w:szCs w:val="24"/>
        </w:rPr>
      </w:pPr>
      <w:r>
        <w:rPr>
          <w:rStyle w:val="1"/>
          <w:color w:val="000000"/>
        </w:rPr>
        <w:t xml:space="preserve">Порядок, размер и основания взимания государственной пошлины или иной оплаты, взимаемой за предоставление </w:t>
      </w:r>
      <w:r w:rsidR="00410630">
        <w:rPr>
          <w:rStyle w:val="1"/>
          <w:color w:val="000000"/>
        </w:rPr>
        <w:t xml:space="preserve">муниципальной </w:t>
      </w:r>
      <w:r>
        <w:rPr>
          <w:rStyle w:val="1"/>
          <w:color w:val="000000"/>
        </w:rPr>
        <w:t>услуги</w:t>
      </w:r>
    </w:p>
    <w:p w:rsidR="00B83C37" w:rsidRDefault="00B83C37">
      <w:pPr>
        <w:pStyle w:val="a3"/>
        <w:numPr>
          <w:ilvl w:val="0"/>
          <w:numId w:val="4"/>
        </w:numPr>
        <w:tabs>
          <w:tab w:val="left" w:pos="1653"/>
        </w:tabs>
        <w:spacing w:line="257" w:lineRule="auto"/>
        <w:ind w:firstLine="720"/>
        <w:jc w:val="both"/>
        <w:rPr>
          <w:sz w:val="24"/>
          <w:szCs w:val="24"/>
        </w:rPr>
      </w:pPr>
      <w:bookmarkStart w:id="92" w:name="bookmark91"/>
      <w:bookmarkEnd w:id="92"/>
      <w:r>
        <w:rPr>
          <w:rStyle w:val="1"/>
          <w:color w:val="000000"/>
        </w:rPr>
        <w:t xml:space="preserve">Предоставление </w:t>
      </w:r>
      <w:r w:rsidR="00707AD6">
        <w:rPr>
          <w:rStyle w:val="1"/>
          <w:color w:val="000000"/>
        </w:rPr>
        <w:t xml:space="preserve"> </w:t>
      </w:r>
      <w:r>
        <w:rPr>
          <w:rStyle w:val="1"/>
          <w:color w:val="000000"/>
        </w:rPr>
        <w:t xml:space="preserve"> муниципальной услуги осуществляется бесплатно.</w:t>
      </w:r>
    </w:p>
    <w:p w:rsidR="00B83C37" w:rsidRDefault="00B83C37">
      <w:pPr>
        <w:pStyle w:val="a3"/>
        <w:numPr>
          <w:ilvl w:val="0"/>
          <w:numId w:val="4"/>
        </w:numPr>
        <w:tabs>
          <w:tab w:val="left" w:pos="1558"/>
        </w:tabs>
        <w:spacing w:after="280"/>
        <w:ind w:firstLine="720"/>
        <w:jc w:val="both"/>
        <w:rPr>
          <w:sz w:val="24"/>
          <w:szCs w:val="24"/>
        </w:rPr>
      </w:pPr>
      <w:bookmarkStart w:id="93" w:name="bookmark92"/>
      <w:bookmarkStart w:id="94" w:name="bookmark93"/>
      <w:bookmarkEnd w:id="93"/>
      <w:bookmarkEnd w:id="94"/>
      <w:r>
        <w:rPr>
          <w:rStyle w:val="1"/>
          <w:color w:val="000000"/>
        </w:rPr>
        <w:t xml:space="preserve">Услуги, необходимые и обязательные для предоставления </w:t>
      </w:r>
      <w:r w:rsidR="00B15F9D">
        <w:rPr>
          <w:rStyle w:val="1"/>
          <w:color w:val="000000"/>
        </w:rPr>
        <w:t>муниципальной услуги</w:t>
      </w:r>
      <w:r>
        <w:rPr>
          <w:rStyle w:val="1"/>
          <w:color w:val="000000"/>
        </w:rPr>
        <w:t>, отсутствуют.</w:t>
      </w:r>
    </w:p>
    <w:p w:rsidR="00B83C37" w:rsidRDefault="00B83C37">
      <w:pPr>
        <w:pStyle w:val="a3"/>
        <w:spacing w:after="280"/>
        <w:ind w:firstLine="0"/>
        <w:jc w:val="center"/>
        <w:rPr>
          <w:rFonts w:ascii="Courier New" w:hAnsi="Courier New" w:cs="Courier New"/>
          <w:sz w:val="24"/>
          <w:szCs w:val="24"/>
        </w:rPr>
      </w:pPr>
      <w:r>
        <w:rPr>
          <w:rStyle w:val="1"/>
          <w:color w:val="000000"/>
        </w:rPr>
        <w:t>Максимальный срок ожидания в очереди при подаче запроса о</w:t>
      </w:r>
      <w:r>
        <w:rPr>
          <w:rStyle w:val="1"/>
          <w:color w:val="000000"/>
        </w:rPr>
        <w:br/>
        <w:t xml:space="preserve">предоставлении </w:t>
      </w:r>
      <w:r w:rsidR="00B15F9D">
        <w:rPr>
          <w:rStyle w:val="1"/>
          <w:color w:val="000000"/>
        </w:rPr>
        <w:t>муниципальной услуги</w:t>
      </w:r>
      <w:r>
        <w:rPr>
          <w:rStyle w:val="1"/>
          <w:color w:val="000000"/>
        </w:rPr>
        <w:t xml:space="preserve"> и при получении</w:t>
      </w:r>
      <w:r>
        <w:rPr>
          <w:rStyle w:val="1"/>
          <w:color w:val="000000"/>
        </w:rPr>
        <w:br/>
        <w:t xml:space="preserve">результата предоставления </w:t>
      </w:r>
      <w:r w:rsidR="00B15F9D">
        <w:rPr>
          <w:rStyle w:val="1"/>
          <w:color w:val="000000"/>
        </w:rPr>
        <w:t>муниципальной услуги</w:t>
      </w:r>
    </w:p>
    <w:p w:rsidR="00B83C37" w:rsidRDefault="00B83C37">
      <w:pPr>
        <w:pStyle w:val="a3"/>
        <w:numPr>
          <w:ilvl w:val="0"/>
          <w:numId w:val="4"/>
        </w:numPr>
        <w:tabs>
          <w:tab w:val="left" w:pos="1558"/>
        </w:tabs>
        <w:ind w:firstLine="720"/>
        <w:jc w:val="both"/>
        <w:rPr>
          <w:sz w:val="24"/>
          <w:szCs w:val="24"/>
        </w:rPr>
      </w:pPr>
      <w:bookmarkStart w:id="95" w:name="bookmark94"/>
      <w:bookmarkEnd w:id="95"/>
      <w:r>
        <w:rPr>
          <w:rStyle w:val="1"/>
          <w:color w:val="000000"/>
        </w:rPr>
        <w:t xml:space="preserve">Максимальный срок ожидания в очереди при подаче запроса о предоставлении </w:t>
      </w:r>
      <w:r w:rsidR="00B15F9D">
        <w:rPr>
          <w:rStyle w:val="1"/>
          <w:color w:val="000000"/>
        </w:rPr>
        <w:t>муниципальной услуги</w:t>
      </w:r>
      <w:r>
        <w:rPr>
          <w:rStyle w:val="1"/>
          <w:color w:val="000000"/>
        </w:rPr>
        <w:t xml:space="preserve"> и при получении результата предоставления </w:t>
      </w:r>
      <w:r w:rsidR="00B15F9D">
        <w:rPr>
          <w:rStyle w:val="1"/>
          <w:color w:val="000000"/>
        </w:rPr>
        <w:t>муниципальной услуги</w:t>
      </w:r>
      <w:r>
        <w:rPr>
          <w:rStyle w:val="1"/>
          <w:color w:val="000000"/>
        </w:rPr>
        <w:t xml:space="preserve"> в </w:t>
      </w:r>
      <w:r w:rsidR="00774213">
        <w:rPr>
          <w:rStyle w:val="1"/>
          <w:color w:val="000000"/>
        </w:rPr>
        <w:t>КУМИ</w:t>
      </w:r>
      <w:r>
        <w:rPr>
          <w:rStyle w:val="1"/>
          <w:color w:val="000000"/>
        </w:rPr>
        <w:t xml:space="preserve"> или </w:t>
      </w:r>
      <w:r w:rsidR="00AE4B6F">
        <w:rPr>
          <w:rStyle w:val="1"/>
          <w:color w:val="000000"/>
        </w:rPr>
        <w:t>МФЦ</w:t>
      </w:r>
      <w:r>
        <w:rPr>
          <w:rStyle w:val="1"/>
          <w:color w:val="000000"/>
        </w:rPr>
        <w:t xml:space="preserve"> составляет не более 15 минут.</w:t>
      </w:r>
    </w:p>
    <w:p w:rsidR="00B83C37" w:rsidRPr="00774213" w:rsidRDefault="00B83C37" w:rsidP="00774213">
      <w:pPr>
        <w:pStyle w:val="a3"/>
        <w:spacing w:after="280"/>
        <w:ind w:left="200" w:firstLine="1060"/>
        <w:jc w:val="center"/>
        <w:rPr>
          <w:rFonts w:ascii="Courier New" w:hAnsi="Courier New" w:cs="Courier New"/>
          <w:b/>
          <w:sz w:val="24"/>
          <w:szCs w:val="24"/>
        </w:rPr>
      </w:pPr>
      <w:r w:rsidRPr="00774213">
        <w:rPr>
          <w:rStyle w:val="1"/>
          <w:b/>
          <w:color w:val="000000"/>
        </w:rPr>
        <w:lastRenderedPageBreak/>
        <w:t xml:space="preserve">Срок и порядок регистрации запроса заявителя о предоставлении </w:t>
      </w:r>
      <w:r w:rsidR="00B15F9D" w:rsidRPr="00774213">
        <w:rPr>
          <w:rStyle w:val="1"/>
          <w:b/>
          <w:color w:val="000000"/>
        </w:rPr>
        <w:t>муниципальной услуги</w:t>
      </w:r>
      <w:r w:rsidRPr="00774213">
        <w:rPr>
          <w:rStyle w:val="1"/>
          <w:b/>
          <w:color w:val="000000"/>
        </w:rPr>
        <w:t>, в том числе в электронной форме</w:t>
      </w:r>
    </w:p>
    <w:p w:rsidR="00B83C37" w:rsidRDefault="00B83C37">
      <w:pPr>
        <w:pStyle w:val="a3"/>
        <w:numPr>
          <w:ilvl w:val="0"/>
          <w:numId w:val="4"/>
        </w:numPr>
        <w:tabs>
          <w:tab w:val="left" w:pos="1558"/>
        </w:tabs>
        <w:spacing w:after="280"/>
        <w:ind w:firstLine="720"/>
        <w:jc w:val="both"/>
        <w:rPr>
          <w:sz w:val="24"/>
          <w:szCs w:val="24"/>
        </w:rPr>
      </w:pPr>
      <w:bookmarkStart w:id="96" w:name="bookmark95"/>
      <w:bookmarkEnd w:id="96"/>
      <w:proofErr w:type="gramStart"/>
      <w:r>
        <w:rPr>
          <w:rStyle w:val="1"/>
          <w:color w:val="000000"/>
        </w:rPr>
        <w:t xml:space="preserve">Срок регистрации заявления о предоставлении </w:t>
      </w:r>
      <w:r w:rsidR="00B15F9D">
        <w:rPr>
          <w:rStyle w:val="1"/>
          <w:color w:val="000000"/>
        </w:rPr>
        <w:t>муниципальной услуги</w:t>
      </w:r>
      <w:r>
        <w:rPr>
          <w:rStyle w:val="1"/>
          <w:color w:val="000000"/>
        </w:rPr>
        <w:t xml:space="preserve"> подлежат регистрации в </w:t>
      </w:r>
      <w:r w:rsidR="00774213">
        <w:rPr>
          <w:rStyle w:val="1"/>
          <w:color w:val="000000"/>
        </w:rPr>
        <w:t xml:space="preserve">администрации сельского поселения </w:t>
      </w:r>
      <w:r w:rsidR="001E101B" w:rsidRPr="001E101B">
        <w:rPr>
          <w:color w:val="000000"/>
        </w:rPr>
        <w:t xml:space="preserve">Чувашское </w:t>
      </w:r>
      <w:proofErr w:type="spellStart"/>
      <w:r w:rsidR="001E101B" w:rsidRPr="001E101B">
        <w:rPr>
          <w:color w:val="000000"/>
        </w:rPr>
        <w:t>Урметьево</w:t>
      </w:r>
      <w:proofErr w:type="spellEnd"/>
      <w:r w:rsidR="001E101B" w:rsidRPr="001E101B">
        <w:rPr>
          <w:color w:val="000000"/>
        </w:rPr>
        <w:t xml:space="preserve"> </w:t>
      </w:r>
      <w:r>
        <w:rPr>
          <w:rStyle w:val="1"/>
          <w:color w:val="000000"/>
        </w:rPr>
        <w:t xml:space="preserve">в течение 15 минут с момента приема заявления и документов, необходимых для предоставления </w:t>
      </w:r>
      <w:r w:rsidR="00B15F9D">
        <w:rPr>
          <w:rStyle w:val="1"/>
          <w:color w:val="000000"/>
        </w:rPr>
        <w:t>муниципальной услуги</w:t>
      </w:r>
      <w:r>
        <w:rPr>
          <w:rStyle w:val="1"/>
          <w:color w:val="000000"/>
        </w:rPr>
        <w:t>.</w:t>
      </w:r>
      <w:proofErr w:type="gramEnd"/>
    </w:p>
    <w:p w:rsidR="007C4812" w:rsidRDefault="00B83C37">
      <w:pPr>
        <w:pStyle w:val="a3"/>
        <w:spacing w:after="280"/>
        <w:ind w:firstLine="0"/>
        <w:jc w:val="center"/>
        <w:rPr>
          <w:rStyle w:val="1"/>
          <w:b/>
          <w:color w:val="000000"/>
        </w:rPr>
      </w:pPr>
      <w:r w:rsidRPr="00774213">
        <w:rPr>
          <w:rStyle w:val="1"/>
          <w:b/>
          <w:color w:val="000000"/>
        </w:rPr>
        <w:t>Требования к помещениям, в которых предоставляется</w:t>
      </w:r>
    </w:p>
    <w:p w:rsidR="00B83C37" w:rsidRPr="00774213" w:rsidRDefault="00B83C37">
      <w:pPr>
        <w:pStyle w:val="a3"/>
        <w:spacing w:after="280"/>
        <w:ind w:firstLine="0"/>
        <w:jc w:val="center"/>
        <w:rPr>
          <w:rFonts w:ascii="Courier New" w:hAnsi="Courier New" w:cs="Courier New"/>
          <w:b/>
          <w:sz w:val="24"/>
          <w:szCs w:val="24"/>
        </w:rPr>
      </w:pPr>
      <w:r w:rsidRPr="00774213">
        <w:rPr>
          <w:rStyle w:val="1"/>
          <w:b/>
          <w:color w:val="000000"/>
        </w:rPr>
        <w:t xml:space="preserve"> </w:t>
      </w:r>
      <w:r w:rsidR="007C4812">
        <w:rPr>
          <w:rStyle w:val="1"/>
          <w:b/>
          <w:color w:val="000000"/>
        </w:rPr>
        <w:t>муниципальная</w:t>
      </w:r>
      <w:r w:rsidRPr="00774213">
        <w:rPr>
          <w:rStyle w:val="1"/>
          <w:b/>
          <w:color w:val="000000"/>
        </w:rPr>
        <w:t xml:space="preserve"> услуга</w:t>
      </w:r>
    </w:p>
    <w:p w:rsidR="00B83C37" w:rsidRDefault="00B83C37">
      <w:pPr>
        <w:pStyle w:val="a3"/>
        <w:numPr>
          <w:ilvl w:val="0"/>
          <w:numId w:val="4"/>
        </w:numPr>
        <w:tabs>
          <w:tab w:val="left" w:pos="1417"/>
        </w:tabs>
        <w:ind w:firstLine="720"/>
        <w:jc w:val="both"/>
        <w:rPr>
          <w:sz w:val="24"/>
          <w:szCs w:val="24"/>
        </w:rPr>
      </w:pPr>
      <w:bookmarkStart w:id="97" w:name="bookmark96"/>
      <w:bookmarkEnd w:id="97"/>
      <w:r>
        <w:rPr>
          <w:rStyle w:val="1"/>
          <w:color w:val="000000"/>
        </w:rPr>
        <w:t xml:space="preserve">Местоположение административных зданий, в которых осуществляется прием заявлений и документов, необходимых для предоставления </w:t>
      </w:r>
      <w:r w:rsidR="00B15F9D">
        <w:rPr>
          <w:rStyle w:val="1"/>
          <w:color w:val="000000"/>
        </w:rPr>
        <w:t>муниципальной услуги</w:t>
      </w:r>
      <w:r>
        <w:rPr>
          <w:rStyle w:val="1"/>
          <w:color w:val="000000"/>
        </w:rPr>
        <w:t xml:space="preserve">, а также выдача результатов предоставления </w:t>
      </w:r>
      <w:r w:rsidR="00B15F9D">
        <w:rPr>
          <w:rStyle w:val="1"/>
          <w:color w:val="000000"/>
        </w:rPr>
        <w:t>муниципальной услуги</w:t>
      </w:r>
      <w:r>
        <w:rPr>
          <w:rStyle w:val="1"/>
          <w:color w:val="000000"/>
        </w:rPr>
        <w:t>, должно обеспечивать удобство для граждан с точки зрения пешеходной доступности от остановок общественного транспорта.</w:t>
      </w:r>
    </w:p>
    <w:p w:rsidR="00B83C37" w:rsidRDefault="00B83C37">
      <w:pPr>
        <w:pStyle w:val="a3"/>
        <w:ind w:firstLine="720"/>
        <w:jc w:val="both"/>
        <w:rPr>
          <w:rFonts w:ascii="Courier New" w:hAnsi="Courier New" w:cs="Courier New"/>
          <w:sz w:val="24"/>
          <w:szCs w:val="24"/>
        </w:rPr>
      </w:pPr>
      <w:r>
        <w:rPr>
          <w:rStyle w:val="1"/>
          <w:color w:val="000000"/>
        </w:rPr>
        <w:t>В случае</w:t>
      </w:r>
      <w:proofErr w:type="gramStart"/>
      <w:r>
        <w:rPr>
          <w:rStyle w:val="1"/>
          <w:color w:val="000000"/>
        </w:rPr>
        <w:t>,</w:t>
      </w:r>
      <w:proofErr w:type="gramEnd"/>
      <w:r>
        <w:rPr>
          <w:rStyle w:val="1"/>
          <w:color w:val="00000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83C37" w:rsidRDefault="00B83C37">
      <w:pPr>
        <w:pStyle w:val="a3"/>
        <w:ind w:firstLine="720"/>
        <w:jc w:val="both"/>
        <w:rPr>
          <w:rFonts w:ascii="Courier New" w:hAnsi="Courier New" w:cs="Courier New"/>
          <w:sz w:val="24"/>
          <w:szCs w:val="24"/>
        </w:rPr>
      </w:pPr>
      <w:r>
        <w:rPr>
          <w:rStyle w:val="1"/>
          <w:color w:val="00000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1"/>
          <w:color w:val="000000"/>
          <w:lang w:val="en-US" w:eastAsia="en-US"/>
        </w:rPr>
        <w:t>I</w:t>
      </w:r>
      <w:r w:rsidRPr="00B15F9D">
        <w:rPr>
          <w:rStyle w:val="1"/>
          <w:color w:val="000000"/>
          <w:lang w:eastAsia="en-US"/>
        </w:rPr>
        <w:t xml:space="preserve">, </w:t>
      </w:r>
      <w:r>
        <w:rPr>
          <w:rStyle w:val="1"/>
          <w:color w:val="00000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83C37" w:rsidRDefault="00B83C37">
      <w:pPr>
        <w:pStyle w:val="a3"/>
        <w:ind w:firstLine="720"/>
        <w:jc w:val="both"/>
        <w:rPr>
          <w:rFonts w:ascii="Courier New" w:hAnsi="Courier New" w:cs="Courier New"/>
          <w:sz w:val="24"/>
          <w:szCs w:val="24"/>
        </w:rPr>
      </w:pPr>
      <w:r>
        <w:rPr>
          <w:rStyle w:val="1"/>
          <w:color w:val="00000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proofErr w:type="gramStart"/>
      <w:r w:rsidR="007C4812">
        <w:rPr>
          <w:rStyle w:val="1"/>
          <w:color w:val="000000"/>
        </w:rPr>
        <w:t>муниципальная</w:t>
      </w:r>
      <w:proofErr w:type="gramEnd"/>
      <w:r>
        <w:rPr>
          <w:rStyle w:val="1"/>
          <w:color w:val="000000"/>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83C37" w:rsidRDefault="007C4812">
      <w:pPr>
        <w:pStyle w:val="a3"/>
        <w:ind w:firstLine="720"/>
        <w:jc w:val="both"/>
        <w:rPr>
          <w:rFonts w:ascii="Courier New" w:hAnsi="Courier New" w:cs="Courier New"/>
          <w:sz w:val="24"/>
          <w:szCs w:val="24"/>
        </w:rPr>
      </w:pPr>
      <w:r>
        <w:rPr>
          <w:rStyle w:val="1"/>
          <w:color w:val="000000"/>
        </w:rPr>
        <w:t>Центральный</w:t>
      </w:r>
      <w:r w:rsidR="00B83C37">
        <w:rPr>
          <w:rStyle w:val="1"/>
          <w:color w:val="000000"/>
        </w:rPr>
        <w:t xml:space="preserve"> вход в здание </w:t>
      </w:r>
      <w:r>
        <w:rPr>
          <w:rStyle w:val="1"/>
          <w:color w:val="000000"/>
        </w:rPr>
        <w:t>а</w:t>
      </w:r>
      <w:r w:rsidR="00B15F9D">
        <w:rPr>
          <w:rStyle w:val="1"/>
          <w:color w:val="000000"/>
        </w:rPr>
        <w:t>дминистрации поселения</w:t>
      </w:r>
      <w:r>
        <w:rPr>
          <w:rStyle w:val="1"/>
          <w:color w:val="000000"/>
        </w:rPr>
        <w:t xml:space="preserve"> </w:t>
      </w:r>
      <w:r w:rsidR="00B83C37">
        <w:rPr>
          <w:rStyle w:val="1"/>
          <w:color w:val="000000"/>
        </w:rPr>
        <w:t>должен быть оборудован информационной табличкой (вывеской), содержащей информацию:</w:t>
      </w:r>
    </w:p>
    <w:p w:rsidR="00B83C37" w:rsidRDefault="00B83C37">
      <w:pPr>
        <w:pStyle w:val="a3"/>
        <w:ind w:firstLine="720"/>
        <w:jc w:val="both"/>
        <w:rPr>
          <w:rFonts w:ascii="Courier New" w:hAnsi="Courier New" w:cs="Courier New"/>
          <w:sz w:val="24"/>
          <w:szCs w:val="24"/>
        </w:rPr>
      </w:pPr>
      <w:r>
        <w:rPr>
          <w:rStyle w:val="1"/>
          <w:color w:val="000000"/>
        </w:rPr>
        <w:t>наименование;</w:t>
      </w:r>
    </w:p>
    <w:p w:rsidR="00B83C37" w:rsidRDefault="00B83C37">
      <w:pPr>
        <w:pStyle w:val="a3"/>
        <w:ind w:firstLine="720"/>
        <w:jc w:val="both"/>
        <w:rPr>
          <w:rFonts w:ascii="Courier New" w:hAnsi="Courier New" w:cs="Courier New"/>
          <w:sz w:val="24"/>
          <w:szCs w:val="24"/>
        </w:rPr>
      </w:pPr>
      <w:r>
        <w:rPr>
          <w:rStyle w:val="1"/>
          <w:color w:val="000000"/>
        </w:rPr>
        <w:t>местонахождение и юридический адрес;</w:t>
      </w:r>
    </w:p>
    <w:p w:rsidR="00B83C37" w:rsidRDefault="00B83C37">
      <w:pPr>
        <w:pStyle w:val="a3"/>
        <w:ind w:firstLine="720"/>
        <w:jc w:val="both"/>
        <w:rPr>
          <w:rFonts w:ascii="Courier New" w:hAnsi="Courier New" w:cs="Courier New"/>
          <w:sz w:val="24"/>
          <w:szCs w:val="24"/>
        </w:rPr>
      </w:pPr>
      <w:r>
        <w:rPr>
          <w:rStyle w:val="1"/>
          <w:color w:val="000000"/>
        </w:rPr>
        <w:t>режим работы;</w:t>
      </w:r>
    </w:p>
    <w:p w:rsidR="00B83C37" w:rsidRDefault="00B83C37">
      <w:pPr>
        <w:pStyle w:val="a3"/>
        <w:ind w:firstLine="720"/>
        <w:jc w:val="both"/>
        <w:rPr>
          <w:rFonts w:ascii="Courier New" w:hAnsi="Courier New" w:cs="Courier New"/>
          <w:sz w:val="24"/>
          <w:szCs w:val="24"/>
        </w:rPr>
      </w:pPr>
      <w:r>
        <w:rPr>
          <w:rStyle w:val="1"/>
          <w:color w:val="000000"/>
        </w:rPr>
        <w:t>график приема;</w:t>
      </w:r>
    </w:p>
    <w:p w:rsidR="00B83C37" w:rsidRDefault="00B83C37">
      <w:pPr>
        <w:pStyle w:val="a3"/>
        <w:ind w:firstLine="720"/>
        <w:jc w:val="both"/>
        <w:rPr>
          <w:rFonts w:ascii="Courier New" w:hAnsi="Courier New" w:cs="Courier New"/>
          <w:sz w:val="24"/>
          <w:szCs w:val="24"/>
        </w:rPr>
      </w:pPr>
      <w:r>
        <w:rPr>
          <w:rStyle w:val="1"/>
          <w:color w:val="000000"/>
        </w:rPr>
        <w:t>номера телефонов для справок.</w:t>
      </w:r>
    </w:p>
    <w:p w:rsidR="00B83C37" w:rsidRDefault="00B83C37">
      <w:pPr>
        <w:pStyle w:val="a3"/>
        <w:ind w:firstLine="720"/>
        <w:jc w:val="both"/>
        <w:rPr>
          <w:rFonts w:ascii="Courier New" w:hAnsi="Courier New" w:cs="Courier New"/>
          <w:sz w:val="24"/>
          <w:szCs w:val="24"/>
        </w:rPr>
      </w:pPr>
      <w:r>
        <w:rPr>
          <w:rStyle w:val="1"/>
          <w:color w:val="000000"/>
        </w:rPr>
        <w:t xml:space="preserve">Помещения, в которых предоставляется </w:t>
      </w:r>
      <w:r w:rsidR="007C4812">
        <w:rPr>
          <w:rStyle w:val="1"/>
          <w:color w:val="000000"/>
        </w:rPr>
        <w:t>муниципальная</w:t>
      </w:r>
      <w:r w:rsidR="003F69C2">
        <w:rPr>
          <w:rStyle w:val="1"/>
          <w:color w:val="000000"/>
        </w:rPr>
        <w:t xml:space="preserve"> услуга</w:t>
      </w:r>
      <w:r>
        <w:rPr>
          <w:rStyle w:val="1"/>
          <w:color w:val="000000"/>
        </w:rPr>
        <w:t>, должны соответствовать санитарно-эпидемиологическим правилам и нормативам.</w:t>
      </w:r>
    </w:p>
    <w:p w:rsidR="00B83C37" w:rsidRDefault="00B83C37">
      <w:pPr>
        <w:pStyle w:val="a3"/>
        <w:ind w:firstLine="720"/>
        <w:jc w:val="both"/>
        <w:rPr>
          <w:rFonts w:ascii="Courier New" w:hAnsi="Courier New" w:cs="Courier New"/>
          <w:sz w:val="24"/>
          <w:szCs w:val="24"/>
        </w:rPr>
      </w:pPr>
      <w:r>
        <w:rPr>
          <w:rStyle w:val="1"/>
          <w:color w:val="000000"/>
        </w:rPr>
        <w:t xml:space="preserve">Помещения, в которых предоставляется </w:t>
      </w:r>
      <w:r w:rsidR="007C4812">
        <w:rPr>
          <w:rStyle w:val="1"/>
          <w:color w:val="000000"/>
        </w:rPr>
        <w:t>муниципальная</w:t>
      </w:r>
      <w:r w:rsidR="003F69C2">
        <w:rPr>
          <w:rStyle w:val="1"/>
          <w:color w:val="000000"/>
        </w:rPr>
        <w:t xml:space="preserve"> услуга</w:t>
      </w:r>
      <w:r>
        <w:rPr>
          <w:rStyle w:val="1"/>
          <w:color w:val="000000"/>
        </w:rPr>
        <w:t>, оснащаются:</w:t>
      </w:r>
    </w:p>
    <w:p w:rsidR="00B83C37" w:rsidRDefault="00B83C37">
      <w:pPr>
        <w:pStyle w:val="a3"/>
        <w:ind w:firstLine="720"/>
        <w:jc w:val="both"/>
        <w:rPr>
          <w:rFonts w:ascii="Courier New" w:hAnsi="Courier New" w:cs="Courier New"/>
          <w:sz w:val="24"/>
          <w:szCs w:val="24"/>
        </w:rPr>
      </w:pPr>
      <w:r>
        <w:rPr>
          <w:rStyle w:val="1"/>
          <w:color w:val="000000"/>
        </w:rPr>
        <w:lastRenderedPageBreak/>
        <w:t>противопожарной системой и средствами пожаротушения;</w:t>
      </w:r>
    </w:p>
    <w:p w:rsidR="00B83C37" w:rsidRDefault="00B83C37">
      <w:pPr>
        <w:pStyle w:val="a3"/>
        <w:ind w:firstLine="720"/>
        <w:jc w:val="both"/>
        <w:rPr>
          <w:rFonts w:ascii="Courier New" w:hAnsi="Courier New" w:cs="Courier New"/>
          <w:sz w:val="24"/>
          <w:szCs w:val="24"/>
        </w:rPr>
      </w:pPr>
      <w:r>
        <w:rPr>
          <w:rStyle w:val="1"/>
          <w:color w:val="000000"/>
        </w:rPr>
        <w:t>системой оповещения о возникновении чрезвычайной ситуации;</w:t>
      </w:r>
    </w:p>
    <w:p w:rsidR="00B83C37" w:rsidRDefault="00B83C37">
      <w:pPr>
        <w:pStyle w:val="a3"/>
        <w:ind w:firstLine="720"/>
        <w:jc w:val="both"/>
        <w:rPr>
          <w:rFonts w:ascii="Courier New" w:hAnsi="Courier New" w:cs="Courier New"/>
          <w:sz w:val="24"/>
          <w:szCs w:val="24"/>
        </w:rPr>
      </w:pPr>
      <w:r>
        <w:rPr>
          <w:rStyle w:val="1"/>
          <w:color w:val="000000"/>
        </w:rPr>
        <w:t>средствами оказания первой медицинской помощи;</w:t>
      </w:r>
    </w:p>
    <w:p w:rsidR="00B83C37" w:rsidRDefault="00B83C37">
      <w:pPr>
        <w:pStyle w:val="a3"/>
        <w:ind w:firstLine="720"/>
        <w:jc w:val="both"/>
        <w:rPr>
          <w:rFonts w:ascii="Courier New" w:hAnsi="Courier New" w:cs="Courier New"/>
          <w:sz w:val="24"/>
          <w:szCs w:val="24"/>
        </w:rPr>
      </w:pPr>
      <w:r>
        <w:rPr>
          <w:rStyle w:val="1"/>
          <w:color w:val="000000"/>
        </w:rPr>
        <w:t>туалетными комнатами для посетителей.</w:t>
      </w:r>
    </w:p>
    <w:p w:rsidR="00B83C37" w:rsidRDefault="00B83C37">
      <w:pPr>
        <w:pStyle w:val="a3"/>
        <w:ind w:firstLine="720"/>
        <w:jc w:val="both"/>
        <w:rPr>
          <w:rFonts w:ascii="Courier New" w:hAnsi="Courier New" w:cs="Courier New"/>
          <w:sz w:val="24"/>
          <w:szCs w:val="24"/>
        </w:rPr>
      </w:pPr>
      <w:r>
        <w:rPr>
          <w:rStyle w:val="1"/>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83C37" w:rsidRDefault="00B83C37">
      <w:pPr>
        <w:pStyle w:val="a3"/>
        <w:ind w:firstLine="720"/>
        <w:jc w:val="both"/>
        <w:rPr>
          <w:rFonts w:ascii="Courier New" w:hAnsi="Courier New" w:cs="Courier New"/>
          <w:sz w:val="24"/>
          <w:szCs w:val="24"/>
        </w:rPr>
      </w:pPr>
      <w:r>
        <w:rPr>
          <w:rStyle w:val="1"/>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83C37" w:rsidRDefault="00B83C37">
      <w:pPr>
        <w:pStyle w:val="a3"/>
        <w:ind w:firstLine="720"/>
        <w:jc w:val="both"/>
        <w:rPr>
          <w:rFonts w:ascii="Courier New" w:hAnsi="Courier New" w:cs="Courier New"/>
          <w:sz w:val="24"/>
          <w:szCs w:val="24"/>
        </w:rPr>
      </w:pPr>
      <w:r>
        <w:rPr>
          <w:rStyle w:val="1"/>
          <w:color w:val="000000"/>
        </w:rPr>
        <w:t>Места для заполнения заявлений оборудуются стульями, столами (стойками), бланками заявлений, письменными принадлежностями.</w:t>
      </w:r>
    </w:p>
    <w:p w:rsidR="00B83C37" w:rsidRDefault="00B83C37">
      <w:pPr>
        <w:pStyle w:val="a3"/>
        <w:ind w:firstLine="720"/>
        <w:jc w:val="both"/>
        <w:rPr>
          <w:rFonts w:ascii="Courier New" w:hAnsi="Courier New" w:cs="Courier New"/>
          <w:sz w:val="24"/>
          <w:szCs w:val="24"/>
        </w:rPr>
      </w:pPr>
      <w:r>
        <w:rPr>
          <w:rStyle w:val="1"/>
          <w:color w:val="000000"/>
        </w:rPr>
        <w:t>Места приема Заявителей оборудуются информационными табличками (вывесками) с указанием:</w:t>
      </w:r>
    </w:p>
    <w:p w:rsidR="00B83C37" w:rsidRDefault="00B83C37">
      <w:pPr>
        <w:pStyle w:val="a3"/>
        <w:ind w:firstLine="720"/>
        <w:jc w:val="both"/>
        <w:rPr>
          <w:rFonts w:ascii="Courier New" w:hAnsi="Courier New" w:cs="Courier New"/>
          <w:sz w:val="24"/>
          <w:szCs w:val="24"/>
        </w:rPr>
      </w:pPr>
      <w:r>
        <w:rPr>
          <w:rStyle w:val="1"/>
          <w:color w:val="000000"/>
        </w:rPr>
        <w:t>номера кабинета и наименования отдела;</w:t>
      </w:r>
    </w:p>
    <w:p w:rsidR="00B83C37" w:rsidRDefault="00B83C37">
      <w:pPr>
        <w:pStyle w:val="a3"/>
        <w:ind w:firstLine="720"/>
        <w:jc w:val="both"/>
        <w:rPr>
          <w:rFonts w:ascii="Courier New" w:hAnsi="Courier New" w:cs="Courier New"/>
          <w:sz w:val="24"/>
          <w:szCs w:val="24"/>
        </w:rPr>
      </w:pPr>
      <w:r>
        <w:rPr>
          <w:rStyle w:val="1"/>
          <w:color w:val="000000"/>
        </w:rPr>
        <w:t>фамилии, имени и отчества (последнее - при наличии), должности ответственного лица за прием документов;</w:t>
      </w:r>
    </w:p>
    <w:p w:rsidR="00B83C37" w:rsidRDefault="00B83C37">
      <w:pPr>
        <w:pStyle w:val="a3"/>
        <w:ind w:firstLine="720"/>
        <w:jc w:val="both"/>
        <w:rPr>
          <w:rFonts w:ascii="Courier New" w:hAnsi="Courier New" w:cs="Courier New"/>
          <w:sz w:val="24"/>
          <w:szCs w:val="24"/>
        </w:rPr>
      </w:pPr>
      <w:r>
        <w:rPr>
          <w:rStyle w:val="1"/>
          <w:color w:val="000000"/>
        </w:rPr>
        <w:t>графика приема Заявителей.</w:t>
      </w:r>
    </w:p>
    <w:p w:rsidR="00B83C37" w:rsidRDefault="00B83C37">
      <w:pPr>
        <w:pStyle w:val="a3"/>
        <w:ind w:firstLine="720"/>
        <w:jc w:val="both"/>
        <w:rPr>
          <w:rFonts w:ascii="Courier New" w:hAnsi="Courier New" w:cs="Courier New"/>
          <w:sz w:val="24"/>
          <w:szCs w:val="24"/>
        </w:rPr>
      </w:pPr>
      <w:r>
        <w:rPr>
          <w:rStyle w:val="1"/>
          <w:color w:val="00000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83C37" w:rsidRDefault="00B83C37">
      <w:pPr>
        <w:pStyle w:val="a3"/>
        <w:ind w:firstLine="720"/>
        <w:jc w:val="both"/>
        <w:rPr>
          <w:rFonts w:ascii="Courier New" w:hAnsi="Courier New" w:cs="Courier New"/>
          <w:sz w:val="24"/>
          <w:szCs w:val="24"/>
        </w:rPr>
      </w:pPr>
      <w:r>
        <w:rPr>
          <w:rStyle w:val="1"/>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83C37" w:rsidRDefault="00B83C37">
      <w:pPr>
        <w:pStyle w:val="a3"/>
        <w:ind w:firstLine="720"/>
        <w:jc w:val="both"/>
        <w:rPr>
          <w:rFonts w:ascii="Courier New" w:hAnsi="Courier New" w:cs="Courier New"/>
          <w:sz w:val="24"/>
          <w:szCs w:val="24"/>
        </w:rPr>
      </w:pPr>
      <w:r>
        <w:rPr>
          <w:rStyle w:val="1"/>
          <w:color w:val="000000"/>
        </w:rPr>
        <w:t xml:space="preserve">При предоставлении </w:t>
      </w:r>
      <w:r w:rsidR="00B15F9D">
        <w:rPr>
          <w:rStyle w:val="1"/>
          <w:color w:val="000000"/>
        </w:rPr>
        <w:t>муниципальной услуги</w:t>
      </w:r>
      <w:r>
        <w:rPr>
          <w:rStyle w:val="1"/>
          <w:color w:val="000000"/>
        </w:rPr>
        <w:t xml:space="preserve"> инвалидам обеспечиваются:</w:t>
      </w:r>
    </w:p>
    <w:p w:rsidR="00B83C37" w:rsidRDefault="00B83C37">
      <w:pPr>
        <w:pStyle w:val="a3"/>
        <w:ind w:firstLine="720"/>
        <w:jc w:val="both"/>
        <w:rPr>
          <w:rFonts w:ascii="Courier New" w:hAnsi="Courier New" w:cs="Courier New"/>
          <w:sz w:val="24"/>
          <w:szCs w:val="24"/>
        </w:rPr>
      </w:pPr>
      <w:r>
        <w:rPr>
          <w:rStyle w:val="1"/>
          <w:color w:val="000000"/>
        </w:rPr>
        <w:t xml:space="preserve">возможность беспрепятственного доступа к объекту (зданию, помещению), в котором предоставляется </w:t>
      </w:r>
      <w:r w:rsidR="007C4812">
        <w:rPr>
          <w:rStyle w:val="1"/>
          <w:color w:val="000000"/>
        </w:rPr>
        <w:t>муниципальная</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7C4812">
        <w:rPr>
          <w:rStyle w:val="1"/>
          <w:color w:val="000000"/>
        </w:rPr>
        <w:t>муниципальная</w:t>
      </w:r>
      <w:r>
        <w:rPr>
          <w:rStyle w:val="1"/>
          <w:color w:val="000000"/>
        </w:rPr>
        <w:t>, а также входа в такие объекты и выхода из них, посадки в транспортное средство и высадки из него, в том числе с использование кресла-коляски;</w:t>
      </w:r>
    </w:p>
    <w:p w:rsidR="00B83C37" w:rsidRDefault="00B83C37">
      <w:pPr>
        <w:pStyle w:val="a3"/>
        <w:ind w:firstLine="720"/>
        <w:jc w:val="both"/>
        <w:rPr>
          <w:rFonts w:ascii="Courier New" w:hAnsi="Courier New" w:cs="Courier New"/>
          <w:sz w:val="24"/>
          <w:szCs w:val="24"/>
        </w:rPr>
      </w:pPr>
      <w:r>
        <w:rPr>
          <w:rStyle w:val="1"/>
          <w:color w:val="000000"/>
        </w:rPr>
        <w:t>сопровождение инвалидов, имеющих стойкие расстройства функции зрения и самостоятельного передвижения;</w:t>
      </w:r>
    </w:p>
    <w:p w:rsidR="00B83C37" w:rsidRDefault="00B83C37">
      <w:pPr>
        <w:pStyle w:val="a3"/>
        <w:ind w:firstLine="720"/>
        <w:jc w:val="both"/>
        <w:rPr>
          <w:rFonts w:ascii="Courier New" w:hAnsi="Courier New" w:cs="Courier New"/>
          <w:sz w:val="24"/>
          <w:szCs w:val="24"/>
        </w:rPr>
      </w:pPr>
      <w:r>
        <w:rPr>
          <w:rStyle w:val="1"/>
          <w:color w:val="00000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proofErr w:type="gramStart"/>
      <w:r w:rsidR="007C4812">
        <w:rPr>
          <w:rStyle w:val="1"/>
          <w:color w:val="000000"/>
        </w:rPr>
        <w:t>муниципальная</w:t>
      </w:r>
      <w:proofErr w:type="gramEnd"/>
      <w:r>
        <w:rPr>
          <w:rStyle w:val="1"/>
          <w:color w:val="000000"/>
        </w:rPr>
        <w:t xml:space="preserve">, и к </w:t>
      </w:r>
      <w:r w:rsidR="001E24F0">
        <w:rPr>
          <w:rStyle w:val="1"/>
          <w:color w:val="000000"/>
        </w:rPr>
        <w:t>муниципальной</w:t>
      </w:r>
      <w:r>
        <w:rPr>
          <w:rStyle w:val="1"/>
          <w:color w:val="000000"/>
        </w:rPr>
        <w:t xml:space="preserve"> услуге с учетом ограничений их жизнедеятельности;</w:t>
      </w:r>
    </w:p>
    <w:p w:rsidR="00B83C37" w:rsidRDefault="00B83C37">
      <w:pPr>
        <w:pStyle w:val="a3"/>
        <w:ind w:firstLine="720"/>
        <w:jc w:val="both"/>
        <w:rPr>
          <w:rFonts w:ascii="Courier New" w:hAnsi="Courier New" w:cs="Courier New"/>
          <w:sz w:val="24"/>
          <w:szCs w:val="24"/>
        </w:rPr>
      </w:pPr>
      <w:r>
        <w:rPr>
          <w:rStyle w:val="1"/>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3C37" w:rsidRDefault="00B83C37">
      <w:pPr>
        <w:pStyle w:val="a3"/>
        <w:ind w:firstLine="720"/>
        <w:jc w:val="both"/>
        <w:rPr>
          <w:rFonts w:ascii="Courier New" w:hAnsi="Courier New" w:cs="Courier New"/>
          <w:sz w:val="24"/>
          <w:szCs w:val="24"/>
        </w:rPr>
      </w:pPr>
      <w:r>
        <w:rPr>
          <w:rStyle w:val="1"/>
          <w:color w:val="000000"/>
        </w:rPr>
        <w:t xml:space="preserve">допуск </w:t>
      </w:r>
      <w:proofErr w:type="spellStart"/>
      <w:r>
        <w:rPr>
          <w:rStyle w:val="1"/>
          <w:color w:val="000000"/>
        </w:rPr>
        <w:t>сурдопереводчика</w:t>
      </w:r>
      <w:proofErr w:type="spellEnd"/>
      <w:r>
        <w:rPr>
          <w:rStyle w:val="1"/>
          <w:color w:val="000000"/>
        </w:rPr>
        <w:t xml:space="preserve"> и </w:t>
      </w:r>
      <w:proofErr w:type="spellStart"/>
      <w:r>
        <w:rPr>
          <w:rStyle w:val="1"/>
          <w:color w:val="000000"/>
        </w:rPr>
        <w:t>тифлосурдопереводчика</w:t>
      </w:r>
      <w:proofErr w:type="spellEnd"/>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допуск собаки-проводника при наличии документа, подтверждающего ее специальное обучение, на объекты (здания, помещения), в которых</w:t>
      </w:r>
      <w:r w:rsidR="001E24F0">
        <w:rPr>
          <w:rStyle w:val="1"/>
          <w:color w:val="000000"/>
        </w:rPr>
        <w:t xml:space="preserve"> предоставляются </w:t>
      </w:r>
      <w:proofErr w:type="gramStart"/>
      <w:r w:rsidR="001E24F0">
        <w:rPr>
          <w:rStyle w:val="1"/>
          <w:color w:val="000000"/>
        </w:rPr>
        <w:t>муниципальная</w:t>
      </w:r>
      <w:proofErr w:type="gramEnd"/>
      <w:r>
        <w:rPr>
          <w:rStyle w:val="1"/>
          <w:color w:val="000000"/>
        </w:rPr>
        <w:t xml:space="preserve"> услуги;</w:t>
      </w:r>
    </w:p>
    <w:p w:rsidR="00B83C37" w:rsidRDefault="00B83C37">
      <w:pPr>
        <w:pStyle w:val="a3"/>
        <w:spacing w:after="620"/>
        <w:ind w:firstLine="720"/>
        <w:jc w:val="both"/>
        <w:rPr>
          <w:rFonts w:ascii="Courier New" w:hAnsi="Courier New" w:cs="Courier New"/>
          <w:sz w:val="24"/>
          <w:szCs w:val="24"/>
        </w:rPr>
      </w:pPr>
      <w:r>
        <w:rPr>
          <w:rStyle w:val="1"/>
          <w:color w:val="000000"/>
        </w:rPr>
        <w:lastRenderedPageBreak/>
        <w:t>оказание инвалидам помощи в преодолении бар</w:t>
      </w:r>
      <w:r w:rsidR="001E24F0">
        <w:rPr>
          <w:rStyle w:val="1"/>
          <w:color w:val="000000"/>
        </w:rPr>
        <w:t xml:space="preserve">ьеров, мешающих получению ими </w:t>
      </w:r>
      <w:r>
        <w:rPr>
          <w:rStyle w:val="1"/>
          <w:color w:val="000000"/>
        </w:rPr>
        <w:t>муниципальных услуг наравне с другими лицами.</w:t>
      </w:r>
    </w:p>
    <w:p w:rsidR="00B83C37" w:rsidRDefault="00B83C37">
      <w:pPr>
        <w:pStyle w:val="a3"/>
        <w:spacing w:after="280"/>
        <w:ind w:firstLine="0"/>
        <w:jc w:val="center"/>
        <w:rPr>
          <w:rFonts w:ascii="Courier New" w:hAnsi="Courier New" w:cs="Courier New"/>
          <w:sz w:val="24"/>
          <w:szCs w:val="24"/>
        </w:rPr>
      </w:pPr>
      <w:r>
        <w:rPr>
          <w:rStyle w:val="1"/>
          <w:color w:val="000000"/>
        </w:rPr>
        <w:t>Показатели доступ</w:t>
      </w:r>
      <w:r w:rsidR="001E24F0">
        <w:rPr>
          <w:rStyle w:val="1"/>
          <w:color w:val="000000"/>
        </w:rPr>
        <w:t>ности и качества</w:t>
      </w:r>
      <w:r w:rsidR="001E24F0">
        <w:rPr>
          <w:rStyle w:val="1"/>
          <w:color w:val="000000"/>
        </w:rPr>
        <w:br/>
        <w:t>муниципальной</w:t>
      </w:r>
      <w:r>
        <w:rPr>
          <w:rStyle w:val="1"/>
          <w:color w:val="000000"/>
        </w:rPr>
        <w:t xml:space="preserve"> услуги</w:t>
      </w:r>
    </w:p>
    <w:p w:rsidR="00B83C37" w:rsidRDefault="00B83C37">
      <w:pPr>
        <w:pStyle w:val="a3"/>
        <w:numPr>
          <w:ilvl w:val="0"/>
          <w:numId w:val="4"/>
        </w:numPr>
        <w:tabs>
          <w:tab w:val="left" w:pos="1434"/>
        </w:tabs>
        <w:ind w:firstLine="720"/>
        <w:jc w:val="both"/>
        <w:rPr>
          <w:sz w:val="24"/>
          <w:szCs w:val="24"/>
        </w:rPr>
      </w:pPr>
      <w:bookmarkStart w:id="98" w:name="bookmark97"/>
      <w:bookmarkEnd w:id="98"/>
      <w:r>
        <w:rPr>
          <w:rStyle w:val="1"/>
          <w:color w:val="000000"/>
        </w:rPr>
        <w:t xml:space="preserve">Основными показателями доступности предоставления </w:t>
      </w:r>
      <w:r w:rsidR="00B15F9D">
        <w:rPr>
          <w:rStyle w:val="1"/>
          <w:color w:val="000000"/>
        </w:rPr>
        <w:t>муниципальной услуги</w:t>
      </w:r>
      <w:r>
        <w:rPr>
          <w:rStyle w:val="1"/>
          <w:color w:val="000000"/>
        </w:rPr>
        <w:t xml:space="preserve"> являются:</w:t>
      </w:r>
    </w:p>
    <w:p w:rsidR="00B83C37" w:rsidRDefault="00B83C37">
      <w:pPr>
        <w:pStyle w:val="a3"/>
        <w:ind w:firstLine="720"/>
        <w:jc w:val="both"/>
        <w:rPr>
          <w:rFonts w:ascii="Courier New" w:hAnsi="Courier New" w:cs="Courier New"/>
          <w:sz w:val="24"/>
          <w:szCs w:val="24"/>
        </w:rPr>
      </w:pPr>
      <w:r>
        <w:rPr>
          <w:rStyle w:val="1"/>
          <w:color w:val="000000"/>
        </w:rPr>
        <w:t xml:space="preserve">наличие полной и понятной информации о порядке, сроках и ходе предоставления </w:t>
      </w:r>
      <w:r w:rsidR="00B15F9D">
        <w:rPr>
          <w:rStyle w:val="1"/>
          <w:color w:val="000000"/>
        </w:rPr>
        <w:t>муниципальной услуги</w:t>
      </w:r>
      <w:r>
        <w:rPr>
          <w:rStyle w:val="1"/>
          <w:color w:val="000000"/>
        </w:rPr>
        <w:t xml:space="preserve"> в информационно-телекоммуникационных сетях общего пользования (в том числе в сети «Интернет»), средствах массовой информации;</w:t>
      </w:r>
    </w:p>
    <w:p w:rsidR="00B83C37" w:rsidRDefault="00B83C37">
      <w:pPr>
        <w:pStyle w:val="a3"/>
        <w:ind w:firstLine="720"/>
        <w:jc w:val="both"/>
        <w:rPr>
          <w:rFonts w:ascii="Courier New" w:hAnsi="Courier New" w:cs="Courier New"/>
          <w:sz w:val="24"/>
          <w:szCs w:val="24"/>
        </w:rPr>
      </w:pPr>
      <w:r>
        <w:rPr>
          <w:rStyle w:val="1"/>
          <w:color w:val="000000"/>
        </w:rPr>
        <w:t xml:space="preserve">возможность получения заявителем уведомлений о предоставлении </w:t>
      </w:r>
      <w:r w:rsidR="00B15F9D">
        <w:rPr>
          <w:rStyle w:val="1"/>
          <w:color w:val="000000"/>
        </w:rPr>
        <w:t>муниципальной услуги</w:t>
      </w:r>
      <w:r>
        <w:rPr>
          <w:rStyle w:val="1"/>
          <w:color w:val="000000"/>
        </w:rPr>
        <w:t xml:space="preserve"> с помощью ЕПГУ;</w:t>
      </w:r>
    </w:p>
    <w:p w:rsidR="00B83C37" w:rsidRDefault="00B83C37">
      <w:pPr>
        <w:pStyle w:val="a3"/>
        <w:ind w:firstLine="720"/>
        <w:jc w:val="both"/>
        <w:rPr>
          <w:rFonts w:ascii="Courier New" w:hAnsi="Courier New" w:cs="Courier New"/>
          <w:sz w:val="24"/>
          <w:szCs w:val="24"/>
        </w:rPr>
      </w:pPr>
      <w:r>
        <w:rPr>
          <w:rStyle w:val="1"/>
          <w:color w:val="000000"/>
        </w:rPr>
        <w:t xml:space="preserve">возможность получения информации о ходе предоставления </w:t>
      </w:r>
      <w:r w:rsidR="00B15F9D">
        <w:rPr>
          <w:rStyle w:val="1"/>
          <w:color w:val="000000"/>
        </w:rPr>
        <w:t>муниципальной услуги</w:t>
      </w:r>
      <w:r>
        <w:rPr>
          <w:rStyle w:val="1"/>
          <w:color w:val="000000"/>
        </w:rPr>
        <w:t>, в том числе с использованием информационно-коммуникационных технологий.</w:t>
      </w:r>
    </w:p>
    <w:p w:rsidR="00B83C37" w:rsidRDefault="00B83C37">
      <w:pPr>
        <w:pStyle w:val="a3"/>
        <w:numPr>
          <w:ilvl w:val="0"/>
          <w:numId w:val="4"/>
        </w:numPr>
        <w:tabs>
          <w:tab w:val="left" w:pos="1515"/>
        </w:tabs>
        <w:ind w:firstLine="720"/>
        <w:jc w:val="both"/>
        <w:rPr>
          <w:sz w:val="24"/>
          <w:szCs w:val="24"/>
        </w:rPr>
      </w:pPr>
      <w:bookmarkStart w:id="99" w:name="bookmark98"/>
      <w:bookmarkEnd w:id="99"/>
      <w:r>
        <w:rPr>
          <w:rStyle w:val="1"/>
          <w:color w:val="000000"/>
        </w:rPr>
        <w:t xml:space="preserve">Основными показателями качества предоставления </w:t>
      </w:r>
      <w:r w:rsidR="00B15F9D">
        <w:rPr>
          <w:rStyle w:val="1"/>
          <w:color w:val="000000"/>
        </w:rPr>
        <w:t>муниципальной услуги</w:t>
      </w:r>
      <w:r>
        <w:rPr>
          <w:rStyle w:val="1"/>
          <w:color w:val="000000"/>
        </w:rPr>
        <w:t xml:space="preserve"> являются:</w:t>
      </w:r>
    </w:p>
    <w:p w:rsidR="00B83C37" w:rsidRDefault="00B83C37">
      <w:pPr>
        <w:pStyle w:val="a3"/>
        <w:ind w:firstLine="720"/>
        <w:jc w:val="both"/>
        <w:rPr>
          <w:rFonts w:ascii="Courier New" w:hAnsi="Courier New" w:cs="Courier New"/>
          <w:sz w:val="24"/>
          <w:szCs w:val="24"/>
        </w:rPr>
      </w:pPr>
      <w:r>
        <w:rPr>
          <w:rStyle w:val="1"/>
          <w:color w:val="000000"/>
        </w:rPr>
        <w:t xml:space="preserve">своевременность предоставления </w:t>
      </w:r>
      <w:r w:rsidR="00B15F9D">
        <w:rPr>
          <w:rStyle w:val="1"/>
          <w:color w:val="000000"/>
        </w:rPr>
        <w:t>муниципальной услуги</w:t>
      </w:r>
      <w:r>
        <w:rPr>
          <w:rStyle w:val="1"/>
          <w:color w:val="000000"/>
        </w:rPr>
        <w:t xml:space="preserve"> в соответствии со стандартом ее предоставления, установленным настоящим Административным регламентом;</w:t>
      </w:r>
    </w:p>
    <w:p w:rsidR="00B83C37" w:rsidRDefault="00B83C37">
      <w:pPr>
        <w:pStyle w:val="a3"/>
        <w:ind w:firstLine="720"/>
        <w:jc w:val="both"/>
        <w:rPr>
          <w:rFonts w:ascii="Courier New" w:hAnsi="Courier New" w:cs="Courier New"/>
          <w:sz w:val="24"/>
          <w:szCs w:val="24"/>
        </w:rPr>
      </w:pPr>
      <w:r>
        <w:rPr>
          <w:rStyle w:val="1"/>
          <w:color w:val="000000"/>
        </w:rPr>
        <w:t xml:space="preserve">минимально возможное количество взаимодействий гражданина с должностными лицами, участвующими в предоставлении </w:t>
      </w:r>
      <w:r w:rsidR="00B15F9D">
        <w:rPr>
          <w:rStyle w:val="1"/>
          <w:color w:val="000000"/>
        </w:rPr>
        <w:t>муниципальной услуги</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отсутствие обоснованных жалоб на действия (бездействие) сотрудников и их некорректное (невнимательное) отношение к заявителям;</w:t>
      </w:r>
    </w:p>
    <w:p w:rsidR="00B83C37" w:rsidRDefault="00B83C37">
      <w:pPr>
        <w:pStyle w:val="a3"/>
        <w:ind w:firstLine="720"/>
        <w:jc w:val="both"/>
        <w:rPr>
          <w:rFonts w:ascii="Courier New" w:hAnsi="Courier New" w:cs="Courier New"/>
          <w:sz w:val="24"/>
          <w:szCs w:val="24"/>
        </w:rPr>
      </w:pPr>
      <w:r>
        <w:rPr>
          <w:rStyle w:val="1"/>
          <w:color w:val="000000"/>
        </w:rPr>
        <w:t xml:space="preserve">отсутствие нарушений установленных сроков в процессе предоставления </w:t>
      </w:r>
      <w:r w:rsidR="00B15F9D">
        <w:rPr>
          <w:rStyle w:val="1"/>
          <w:color w:val="000000"/>
        </w:rPr>
        <w:t>муниципальной услуги</w:t>
      </w:r>
      <w:r>
        <w:rPr>
          <w:rStyle w:val="1"/>
          <w:color w:val="000000"/>
        </w:rPr>
        <w:t>;</w:t>
      </w:r>
    </w:p>
    <w:p w:rsidR="00B83C37" w:rsidRDefault="00B83C37">
      <w:pPr>
        <w:pStyle w:val="a3"/>
        <w:spacing w:after="280"/>
        <w:ind w:firstLine="720"/>
        <w:jc w:val="both"/>
        <w:rPr>
          <w:rFonts w:ascii="Courier New" w:hAnsi="Courier New" w:cs="Courier New"/>
          <w:sz w:val="24"/>
          <w:szCs w:val="24"/>
        </w:rPr>
      </w:pPr>
      <w:r>
        <w:rPr>
          <w:rStyle w:val="1"/>
          <w:color w:val="000000"/>
        </w:rPr>
        <w:t xml:space="preserve">отсутствие заявлений об оспаривании решений, действий (бездействия) </w:t>
      </w:r>
      <w:r w:rsidR="007C4812">
        <w:rPr>
          <w:rStyle w:val="1"/>
          <w:color w:val="000000"/>
        </w:rPr>
        <w:t>а</w:t>
      </w:r>
      <w:r w:rsidR="00955727">
        <w:rPr>
          <w:rStyle w:val="1"/>
          <w:color w:val="000000"/>
        </w:rPr>
        <w:t>дминистрации поселения</w:t>
      </w:r>
      <w:r>
        <w:rPr>
          <w:rStyle w:val="1"/>
          <w:color w:val="000000"/>
        </w:rPr>
        <w:t xml:space="preserve">, его должностных лиц, принимаемых (совершенных) при предоставлении </w:t>
      </w:r>
      <w:r w:rsidR="00B15F9D">
        <w:rPr>
          <w:rStyle w:val="1"/>
          <w:color w:val="000000"/>
        </w:rPr>
        <w:t>муниципальной услуги</w:t>
      </w:r>
      <w:r>
        <w:rPr>
          <w:rStyle w:val="1"/>
          <w:color w:val="000000"/>
        </w:rPr>
        <w:t xml:space="preserve">, по </w:t>
      </w:r>
      <w:proofErr w:type="gramStart"/>
      <w:r>
        <w:rPr>
          <w:rStyle w:val="1"/>
          <w:color w:val="000000"/>
        </w:rPr>
        <w:t>итогам</w:t>
      </w:r>
      <w:proofErr w:type="gramEnd"/>
      <w:r>
        <w:rPr>
          <w:rStyle w:val="1"/>
          <w:color w:val="000000"/>
        </w:rPr>
        <w:t xml:space="preserve"> рассмотрения которых вынесены решения об удовлетворении (частичном удовлетворении) требований заявителей.</w:t>
      </w:r>
    </w:p>
    <w:p w:rsidR="00B83C37" w:rsidRPr="007C4812" w:rsidRDefault="00B83C37">
      <w:pPr>
        <w:pStyle w:val="a3"/>
        <w:spacing w:after="280"/>
        <w:ind w:firstLine="0"/>
        <w:jc w:val="center"/>
        <w:rPr>
          <w:rFonts w:ascii="Courier New" w:hAnsi="Courier New" w:cs="Courier New"/>
          <w:b/>
          <w:sz w:val="24"/>
          <w:szCs w:val="24"/>
        </w:rPr>
      </w:pPr>
      <w:r w:rsidRPr="007C4812">
        <w:rPr>
          <w:rStyle w:val="1"/>
          <w:b/>
          <w:color w:val="000000"/>
        </w:rPr>
        <w:t>Иные требования, в том числе учитывающие особенности предоставления</w:t>
      </w:r>
      <w:r w:rsidRPr="007C4812">
        <w:rPr>
          <w:rStyle w:val="1"/>
          <w:b/>
          <w:color w:val="000000"/>
        </w:rPr>
        <w:br/>
      </w:r>
      <w:r w:rsidR="00B15F9D" w:rsidRPr="007C4812">
        <w:rPr>
          <w:rStyle w:val="1"/>
          <w:b/>
          <w:color w:val="000000"/>
        </w:rPr>
        <w:t>муниципальной услуги</w:t>
      </w:r>
      <w:r w:rsidRPr="007C4812">
        <w:rPr>
          <w:rStyle w:val="1"/>
          <w:b/>
          <w:color w:val="000000"/>
        </w:rPr>
        <w:t xml:space="preserve"> в многофункциональных центрах,</w:t>
      </w:r>
      <w:r w:rsidRPr="007C4812">
        <w:rPr>
          <w:rStyle w:val="1"/>
          <w:b/>
          <w:color w:val="000000"/>
        </w:rPr>
        <w:br/>
        <w:t xml:space="preserve">особенности предоставления </w:t>
      </w:r>
      <w:r w:rsidR="00B15F9D" w:rsidRPr="007C4812">
        <w:rPr>
          <w:rStyle w:val="1"/>
          <w:b/>
          <w:color w:val="000000"/>
        </w:rPr>
        <w:t>муниципальной услуги</w:t>
      </w:r>
      <w:r w:rsidRPr="007C4812">
        <w:rPr>
          <w:rStyle w:val="1"/>
          <w:b/>
          <w:color w:val="000000"/>
        </w:rPr>
        <w:t xml:space="preserve"> по</w:t>
      </w:r>
      <w:r w:rsidRPr="007C4812">
        <w:rPr>
          <w:rStyle w:val="1"/>
          <w:b/>
          <w:color w:val="000000"/>
        </w:rPr>
        <w:br/>
        <w:t>экстерриториальному принципу и особенности предоставления</w:t>
      </w:r>
      <w:r w:rsidRPr="007C4812">
        <w:rPr>
          <w:rStyle w:val="1"/>
          <w:b/>
          <w:color w:val="000000"/>
        </w:rPr>
        <w:br/>
      </w:r>
      <w:r w:rsidR="00B15F9D" w:rsidRPr="007C4812">
        <w:rPr>
          <w:rStyle w:val="1"/>
          <w:b/>
          <w:color w:val="000000"/>
        </w:rPr>
        <w:t>муниципальной услуги</w:t>
      </w:r>
      <w:r w:rsidRPr="007C4812">
        <w:rPr>
          <w:rStyle w:val="1"/>
          <w:b/>
          <w:color w:val="000000"/>
        </w:rPr>
        <w:t xml:space="preserve"> в электронной форме</w:t>
      </w:r>
    </w:p>
    <w:p w:rsidR="00B83C37" w:rsidRDefault="00B83C37">
      <w:pPr>
        <w:pStyle w:val="a3"/>
        <w:numPr>
          <w:ilvl w:val="0"/>
          <w:numId w:val="4"/>
        </w:numPr>
        <w:tabs>
          <w:tab w:val="left" w:pos="1515"/>
        </w:tabs>
        <w:ind w:firstLine="720"/>
        <w:jc w:val="both"/>
        <w:rPr>
          <w:sz w:val="24"/>
          <w:szCs w:val="24"/>
        </w:rPr>
      </w:pPr>
      <w:bookmarkStart w:id="100" w:name="bookmark99"/>
      <w:bookmarkEnd w:id="100"/>
      <w:r>
        <w:rPr>
          <w:rStyle w:val="1"/>
          <w:color w:val="000000"/>
        </w:rPr>
        <w:t xml:space="preserve">Предоставление </w:t>
      </w:r>
      <w:r w:rsidR="00B15F9D">
        <w:rPr>
          <w:rStyle w:val="1"/>
          <w:color w:val="000000"/>
        </w:rPr>
        <w:t>муниципальной услуги</w:t>
      </w:r>
      <w:r>
        <w:rPr>
          <w:rStyle w:val="1"/>
          <w:color w:val="000000"/>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B15F9D">
        <w:rPr>
          <w:rStyle w:val="1"/>
          <w:color w:val="000000"/>
        </w:rPr>
        <w:t>муниципальной услуги</w:t>
      </w:r>
      <w:r>
        <w:rPr>
          <w:rStyle w:val="1"/>
          <w:color w:val="000000"/>
        </w:rPr>
        <w:t xml:space="preserve"> в </w:t>
      </w:r>
      <w:r w:rsidR="00AE4B6F">
        <w:rPr>
          <w:rStyle w:val="1"/>
          <w:color w:val="000000"/>
        </w:rPr>
        <w:t>МФЦ</w:t>
      </w:r>
      <w:r>
        <w:rPr>
          <w:rStyle w:val="1"/>
          <w:color w:val="000000"/>
        </w:rPr>
        <w:t>.</w:t>
      </w:r>
    </w:p>
    <w:p w:rsidR="00B83C37" w:rsidRDefault="00B83C37">
      <w:pPr>
        <w:pStyle w:val="a3"/>
        <w:numPr>
          <w:ilvl w:val="0"/>
          <w:numId w:val="4"/>
        </w:numPr>
        <w:tabs>
          <w:tab w:val="left" w:pos="1515"/>
        </w:tabs>
        <w:ind w:firstLine="720"/>
        <w:jc w:val="both"/>
        <w:rPr>
          <w:sz w:val="24"/>
          <w:szCs w:val="24"/>
        </w:rPr>
      </w:pPr>
      <w:bookmarkStart w:id="101" w:name="bookmark100"/>
      <w:bookmarkEnd w:id="101"/>
      <w:r>
        <w:rPr>
          <w:rStyle w:val="1"/>
          <w:color w:val="000000"/>
        </w:rPr>
        <w:t xml:space="preserve">Заявителям обеспечивается возможность представления заявления и </w:t>
      </w:r>
      <w:r>
        <w:rPr>
          <w:rStyle w:val="1"/>
          <w:color w:val="000000"/>
        </w:rPr>
        <w:lastRenderedPageBreak/>
        <w:t>прилагаемых документов в форме электронных документов посредством ЕПГУ.</w:t>
      </w:r>
    </w:p>
    <w:p w:rsidR="00B83C37" w:rsidRDefault="00B83C37">
      <w:pPr>
        <w:pStyle w:val="a3"/>
        <w:ind w:firstLine="720"/>
        <w:jc w:val="both"/>
        <w:rPr>
          <w:rFonts w:ascii="Courier New" w:hAnsi="Courier New" w:cs="Courier New"/>
          <w:sz w:val="24"/>
          <w:szCs w:val="24"/>
        </w:rPr>
      </w:pPr>
      <w:r>
        <w:rPr>
          <w:rStyle w:val="1"/>
          <w:color w:val="000000"/>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B15F9D">
        <w:rPr>
          <w:rStyle w:val="1"/>
          <w:color w:val="000000"/>
        </w:rPr>
        <w:t>муниципальной услуги</w:t>
      </w:r>
      <w:r>
        <w:rPr>
          <w:rStyle w:val="1"/>
          <w:color w:val="000000"/>
        </w:rPr>
        <w:t xml:space="preserve"> с использованием интерактивной формы в электронном виде.</w:t>
      </w:r>
    </w:p>
    <w:p w:rsidR="00B83C37" w:rsidRDefault="00B83C37">
      <w:pPr>
        <w:pStyle w:val="a3"/>
        <w:ind w:firstLine="720"/>
        <w:jc w:val="both"/>
        <w:rPr>
          <w:rFonts w:ascii="Courier New" w:hAnsi="Courier New" w:cs="Courier New"/>
          <w:sz w:val="24"/>
          <w:szCs w:val="24"/>
        </w:rPr>
      </w:pPr>
      <w:r>
        <w:rPr>
          <w:rStyle w:val="1"/>
          <w:color w:val="000000"/>
        </w:rPr>
        <w:t xml:space="preserve">Заполненное заявление о предоставлении </w:t>
      </w:r>
      <w:r w:rsidR="00B15F9D">
        <w:rPr>
          <w:rStyle w:val="1"/>
          <w:color w:val="000000"/>
        </w:rPr>
        <w:t>муниципальной услуги</w:t>
      </w:r>
      <w:r>
        <w:rPr>
          <w:rStyle w:val="1"/>
          <w:color w:val="000000"/>
        </w:rPr>
        <w:t xml:space="preserve"> отправляется заявителем вместе с прикрепленными электронными образами документов, необходимыми для предоставления </w:t>
      </w:r>
      <w:r w:rsidR="00B15F9D">
        <w:rPr>
          <w:rStyle w:val="1"/>
          <w:color w:val="000000"/>
        </w:rPr>
        <w:t>муниципальной услуги</w:t>
      </w:r>
      <w:r>
        <w:rPr>
          <w:rStyle w:val="1"/>
          <w:color w:val="000000"/>
        </w:rPr>
        <w:t xml:space="preserve">, в </w:t>
      </w:r>
      <w:r w:rsidR="007C4812">
        <w:rPr>
          <w:rStyle w:val="1"/>
          <w:color w:val="000000"/>
        </w:rPr>
        <w:t>администрац</w:t>
      </w:r>
      <w:r w:rsidR="00410630">
        <w:rPr>
          <w:rStyle w:val="1"/>
          <w:color w:val="000000"/>
        </w:rPr>
        <w:t>и</w:t>
      </w:r>
      <w:r w:rsidR="007C4812">
        <w:rPr>
          <w:rStyle w:val="1"/>
          <w:color w:val="000000"/>
        </w:rPr>
        <w:t>и</w:t>
      </w:r>
      <w:r>
        <w:rPr>
          <w:rStyle w:val="1"/>
          <w:color w:val="000000"/>
        </w:rPr>
        <w:t xml:space="preserve">. При авторизации в ЕСИА заявление о предоставлении </w:t>
      </w:r>
      <w:r w:rsidR="00B15F9D">
        <w:rPr>
          <w:rStyle w:val="1"/>
          <w:color w:val="000000"/>
        </w:rPr>
        <w:t>муниципальной услуги</w:t>
      </w:r>
      <w:r>
        <w:rPr>
          <w:rStyle w:val="1"/>
          <w:color w:val="000000"/>
        </w:rPr>
        <w:t xml:space="preserve"> считается подписанным простой электронной подписью заявителя, представителя, уполномоченного на подписание заявления.</w:t>
      </w:r>
    </w:p>
    <w:p w:rsidR="00B83C37" w:rsidRDefault="00B83C37">
      <w:pPr>
        <w:pStyle w:val="a3"/>
        <w:ind w:firstLine="720"/>
        <w:jc w:val="both"/>
        <w:rPr>
          <w:rFonts w:ascii="Courier New" w:hAnsi="Courier New" w:cs="Courier New"/>
          <w:sz w:val="24"/>
          <w:szCs w:val="24"/>
        </w:rPr>
      </w:pPr>
      <w:r>
        <w:rPr>
          <w:rStyle w:val="1"/>
          <w:color w:val="000000"/>
        </w:rPr>
        <w:t xml:space="preserve">Результаты предоставления </w:t>
      </w:r>
      <w:r w:rsidR="00B15F9D">
        <w:rPr>
          <w:rStyle w:val="1"/>
          <w:color w:val="000000"/>
        </w:rPr>
        <w:t>муниципальной услуги</w:t>
      </w:r>
      <w:r>
        <w:rPr>
          <w:rStyle w:val="1"/>
          <w:color w:val="000000"/>
        </w:rPr>
        <w:t xml:space="preserve">,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B15F9D">
        <w:rPr>
          <w:rStyle w:val="1"/>
          <w:color w:val="000000"/>
        </w:rPr>
        <w:t>Администрации поселения</w:t>
      </w:r>
      <w:r w:rsidR="00410630">
        <w:rPr>
          <w:rStyle w:val="1"/>
          <w:color w:val="000000"/>
        </w:rPr>
        <w:t xml:space="preserve"> </w:t>
      </w:r>
      <w:r>
        <w:rPr>
          <w:rStyle w:val="1"/>
          <w:color w:val="000000"/>
        </w:rPr>
        <w:t>в случае направления заявления посредством ЕПГУ.</w:t>
      </w:r>
    </w:p>
    <w:p w:rsidR="00B83C37" w:rsidRDefault="00B83C37">
      <w:pPr>
        <w:pStyle w:val="a3"/>
        <w:ind w:firstLine="720"/>
        <w:jc w:val="both"/>
        <w:rPr>
          <w:rFonts w:ascii="Courier New" w:hAnsi="Courier New" w:cs="Courier New"/>
          <w:sz w:val="24"/>
          <w:szCs w:val="24"/>
        </w:rPr>
      </w:pPr>
      <w:r>
        <w:rPr>
          <w:rStyle w:val="1"/>
          <w:color w:val="000000"/>
        </w:rPr>
        <w:t xml:space="preserve">В случае направления заявления посредством ЕПГУ результат предоставления </w:t>
      </w:r>
      <w:r w:rsidR="00B15F9D">
        <w:rPr>
          <w:rStyle w:val="1"/>
          <w:color w:val="000000"/>
        </w:rPr>
        <w:t>муниципальной услуги</w:t>
      </w:r>
      <w:r>
        <w:rPr>
          <w:rStyle w:val="1"/>
          <w:color w:val="000000"/>
        </w:rPr>
        <w:t xml:space="preserve"> также может быть выдан заявителю на бумажном носителе в </w:t>
      </w:r>
      <w:r w:rsidR="00AE4B6F">
        <w:rPr>
          <w:rStyle w:val="1"/>
          <w:color w:val="000000"/>
        </w:rPr>
        <w:t>МФЦ</w:t>
      </w:r>
      <w:r>
        <w:rPr>
          <w:rStyle w:val="1"/>
          <w:color w:val="000000"/>
        </w:rPr>
        <w:t xml:space="preserve"> в порядке, предусмотренном пунктом 6.4 настоящего Административного регламента.</w:t>
      </w:r>
    </w:p>
    <w:p w:rsidR="00B83C37" w:rsidRDefault="00B83C37">
      <w:pPr>
        <w:pStyle w:val="a3"/>
        <w:numPr>
          <w:ilvl w:val="0"/>
          <w:numId w:val="4"/>
        </w:numPr>
        <w:tabs>
          <w:tab w:val="left" w:pos="1313"/>
        </w:tabs>
        <w:ind w:firstLine="580"/>
        <w:jc w:val="both"/>
        <w:rPr>
          <w:sz w:val="24"/>
          <w:szCs w:val="24"/>
        </w:rPr>
      </w:pPr>
      <w:bookmarkStart w:id="102" w:name="bookmark101"/>
      <w:bookmarkEnd w:id="102"/>
      <w:r>
        <w:rPr>
          <w:rStyle w:val="1"/>
          <w:color w:val="000000"/>
        </w:rPr>
        <w:t>Электронные документы представляются в следующих форматах:</w:t>
      </w:r>
    </w:p>
    <w:p w:rsidR="00B83C37" w:rsidRDefault="00B83C37">
      <w:pPr>
        <w:pStyle w:val="a3"/>
        <w:tabs>
          <w:tab w:val="left" w:pos="1117"/>
        </w:tabs>
        <w:ind w:firstLine="720"/>
        <w:jc w:val="both"/>
        <w:rPr>
          <w:rFonts w:ascii="Courier New" w:hAnsi="Courier New" w:cs="Courier New"/>
          <w:sz w:val="24"/>
          <w:szCs w:val="24"/>
        </w:rPr>
      </w:pPr>
      <w:bookmarkStart w:id="103" w:name="bookmark102"/>
      <w:r>
        <w:rPr>
          <w:rStyle w:val="1"/>
          <w:color w:val="000000"/>
        </w:rPr>
        <w:t>а</w:t>
      </w:r>
      <w:bookmarkEnd w:id="103"/>
      <w:r>
        <w:rPr>
          <w:rStyle w:val="1"/>
          <w:color w:val="000000"/>
        </w:rPr>
        <w:t>)</w:t>
      </w:r>
      <w:r>
        <w:rPr>
          <w:rStyle w:val="1"/>
          <w:color w:val="000000"/>
        </w:rPr>
        <w:tab/>
      </w:r>
      <w:r>
        <w:rPr>
          <w:rStyle w:val="1"/>
          <w:color w:val="000000"/>
          <w:lang w:val="en-US" w:eastAsia="en-US"/>
        </w:rPr>
        <w:t>xml</w:t>
      </w:r>
      <w:r w:rsidRPr="00B15F9D">
        <w:rPr>
          <w:rStyle w:val="1"/>
          <w:color w:val="000000"/>
          <w:lang w:eastAsia="en-US"/>
        </w:rPr>
        <w:t xml:space="preserve"> </w:t>
      </w:r>
      <w:r>
        <w:rPr>
          <w:rStyle w:val="1"/>
          <w:color w:val="000000"/>
        </w:rPr>
        <w:t>- для формализованных документов;</w:t>
      </w:r>
    </w:p>
    <w:p w:rsidR="00B83C37" w:rsidRDefault="00B83C37">
      <w:pPr>
        <w:pStyle w:val="a3"/>
        <w:tabs>
          <w:tab w:val="left" w:pos="1131"/>
        </w:tabs>
        <w:ind w:firstLine="720"/>
        <w:jc w:val="both"/>
        <w:rPr>
          <w:rFonts w:ascii="Courier New" w:hAnsi="Courier New" w:cs="Courier New"/>
          <w:sz w:val="24"/>
          <w:szCs w:val="24"/>
        </w:rPr>
      </w:pPr>
      <w:bookmarkStart w:id="104" w:name="bookmark103"/>
      <w:r>
        <w:rPr>
          <w:rStyle w:val="1"/>
          <w:color w:val="000000"/>
        </w:rPr>
        <w:t>б</w:t>
      </w:r>
      <w:bookmarkEnd w:id="104"/>
      <w:r>
        <w:rPr>
          <w:rStyle w:val="1"/>
          <w:color w:val="000000"/>
        </w:rPr>
        <w:t>)</w:t>
      </w:r>
      <w:r>
        <w:rPr>
          <w:rStyle w:val="1"/>
          <w:color w:val="000000"/>
        </w:rPr>
        <w:tab/>
      </w:r>
      <w:r>
        <w:rPr>
          <w:rStyle w:val="1"/>
          <w:color w:val="000000"/>
          <w:lang w:val="en-US" w:eastAsia="en-US"/>
        </w:rPr>
        <w:t>doc</w:t>
      </w:r>
      <w:r w:rsidRPr="00B15F9D">
        <w:rPr>
          <w:rStyle w:val="1"/>
          <w:color w:val="000000"/>
          <w:lang w:eastAsia="en-US"/>
        </w:rPr>
        <w:t xml:space="preserve">, </w:t>
      </w:r>
      <w:proofErr w:type="spellStart"/>
      <w:r>
        <w:rPr>
          <w:rStyle w:val="1"/>
          <w:color w:val="000000"/>
          <w:lang w:val="en-US" w:eastAsia="en-US"/>
        </w:rPr>
        <w:t>docx</w:t>
      </w:r>
      <w:proofErr w:type="spellEnd"/>
      <w:r w:rsidRPr="00B15F9D">
        <w:rPr>
          <w:rStyle w:val="1"/>
          <w:color w:val="000000"/>
          <w:lang w:eastAsia="en-US"/>
        </w:rPr>
        <w:t xml:space="preserve">, </w:t>
      </w:r>
      <w:proofErr w:type="spellStart"/>
      <w:r>
        <w:rPr>
          <w:rStyle w:val="1"/>
          <w:color w:val="000000"/>
          <w:lang w:val="en-US" w:eastAsia="en-US"/>
        </w:rPr>
        <w:t>odt</w:t>
      </w:r>
      <w:proofErr w:type="spellEnd"/>
      <w:r w:rsidRPr="00B15F9D">
        <w:rPr>
          <w:rStyle w:val="1"/>
          <w:color w:val="000000"/>
          <w:lang w:eastAsia="en-US"/>
        </w:rPr>
        <w:t xml:space="preserve"> </w:t>
      </w:r>
      <w:r>
        <w:rPr>
          <w:rStyle w:val="1"/>
          <w:color w:val="000000"/>
        </w:rPr>
        <w:t>- для документов с текстовым содержанием, не включающим формулы (за исключением документов, указанных в подпункте "в" настоящего пункта);</w:t>
      </w:r>
    </w:p>
    <w:p w:rsidR="00B83C37" w:rsidRDefault="00B83C37">
      <w:pPr>
        <w:pStyle w:val="a3"/>
        <w:tabs>
          <w:tab w:val="left" w:pos="1136"/>
        </w:tabs>
        <w:ind w:firstLine="720"/>
        <w:jc w:val="both"/>
        <w:rPr>
          <w:rFonts w:ascii="Courier New" w:hAnsi="Courier New" w:cs="Courier New"/>
          <w:sz w:val="24"/>
          <w:szCs w:val="24"/>
        </w:rPr>
      </w:pPr>
      <w:bookmarkStart w:id="105" w:name="bookmark104"/>
      <w:r>
        <w:rPr>
          <w:rStyle w:val="1"/>
          <w:color w:val="000000"/>
        </w:rPr>
        <w:t>в</w:t>
      </w:r>
      <w:bookmarkEnd w:id="105"/>
      <w:r>
        <w:rPr>
          <w:rStyle w:val="1"/>
          <w:color w:val="000000"/>
        </w:rPr>
        <w:t>)</w:t>
      </w:r>
      <w:r>
        <w:rPr>
          <w:rStyle w:val="1"/>
          <w:color w:val="000000"/>
        </w:rPr>
        <w:tab/>
      </w:r>
      <w:proofErr w:type="spellStart"/>
      <w:r>
        <w:rPr>
          <w:rStyle w:val="1"/>
          <w:color w:val="000000"/>
          <w:lang w:val="en-US" w:eastAsia="en-US"/>
        </w:rPr>
        <w:t>xls</w:t>
      </w:r>
      <w:proofErr w:type="spellEnd"/>
      <w:r w:rsidRPr="00B15F9D">
        <w:rPr>
          <w:rStyle w:val="1"/>
          <w:color w:val="000000"/>
          <w:lang w:eastAsia="en-US"/>
        </w:rPr>
        <w:t xml:space="preserve">, </w:t>
      </w:r>
      <w:proofErr w:type="spellStart"/>
      <w:r>
        <w:rPr>
          <w:rStyle w:val="1"/>
          <w:color w:val="000000"/>
          <w:lang w:val="en-US" w:eastAsia="en-US"/>
        </w:rPr>
        <w:t>xlsx</w:t>
      </w:r>
      <w:proofErr w:type="spellEnd"/>
      <w:r w:rsidRPr="00B15F9D">
        <w:rPr>
          <w:rStyle w:val="1"/>
          <w:color w:val="000000"/>
          <w:lang w:eastAsia="en-US"/>
        </w:rPr>
        <w:t xml:space="preserve">, </w:t>
      </w:r>
      <w:proofErr w:type="spellStart"/>
      <w:r>
        <w:rPr>
          <w:rStyle w:val="1"/>
          <w:color w:val="000000"/>
          <w:lang w:val="en-US" w:eastAsia="en-US"/>
        </w:rPr>
        <w:t>ods</w:t>
      </w:r>
      <w:proofErr w:type="spellEnd"/>
      <w:r w:rsidRPr="00B15F9D">
        <w:rPr>
          <w:rStyle w:val="1"/>
          <w:color w:val="000000"/>
          <w:lang w:eastAsia="en-US"/>
        </w:rPr>
        <w:t xml:space="preserve"> </w:t>
      </w:r>
      <w:r>
        <w:rPr>
          <w:rStyle w:val="1"/>
          <w:color w:val="000000"/>
        </w:rPr>
        <w:t>- для документов, содержащих расчеты;</w:t>
      </w:r>
    </w:p>
    <w:p w:rsidR="00B83C37" w:rsidRDefault="00B83C37">
      <w:pPr>
        <w:pStyle w:val="a3"/>
        <w:tabs>
          <w:tab w:val="left" w:pos="1126"/>
        </w:tabs>
        <w:ind w:firstLine="720"/>
        <w:jc w:val="both"/>
        <w:rPr>
          <w:rFonts w:ascii="Courier New" w:hAnsi="Courier New" w:cs="Courier New"/>
          <w:sz w:val="24"/>
          <w:szCs w:val="24"/>
        </w:rPr>
      </w:pPr>
      <w:bookmarkStart w:id="106" w:name="bookmark105"/>
      <w:r>
        <w:rPr>
          <w:rStyle w:val="1"/>
          <w:color w:val="000000"/>
        </w:rPr>
        <w:t>г</w:t>
      </w:r>
      <w:bookmarkEnd w:id="106"/>
      <w:r>
        <w:rPr>
          <w:rStyle w:val="1"/>
          <w:color w:val="000000"/>
        </w:rPr>
        <w:t>)</w:t>
      </w:r>
      <w:r>
        <w:rPr>
          <w:rStyle w:val="1"/>
          <w:color w:val="000000"/>
        </w:rPr>
        <w:tab/>
      </w:r>
      <w:proofErr w:type="spellStart"/>
      <w:r>
        <w:rPr>
          <w:rStyle w:val="1"/>
          <w:color w:val="000000"/>
          <w:lang w:val="en-US" w:eastAsia="en-US"/>
        </w:rPr>
        <w:t>pdf</w:t>
      </w:r>
      <w:proofErr w:type="spellEnd"/>
      <w:r w:rsidRPr="00B15F9D">
        <w:rPr>
          <w:rStyle w:val="1"/>
          <w:color w:val="000000"/>
          <w:lang w:eastAsia="en-US"/>
        </w:rPr>
        <w:t xml:space="preserve">, </w:t>
      </w:r>
      <w:r>
        <w:rPr>
          <w:rStyle w:val="1"/>
          <w:color w:val="000000"/>
          <w:lang w:val="en-US" w:eastAsia="en-US"/>
        </w:rPr>
        <w:t>jpg</w:t>
      </w:r>
      <w:r w:rsidRPr="00B15F9D">
        <w:rPr>
          <w:rStyle w:val="1"/>
          <w:color w:val="000000"/>
          <w:lang w:eastAsia="en-US"/>
        </w:rPr>
        <w:t xml:space="preserve">, </w:t>
      </w:r>
      <w:r>
        <w:rPr>
          <w:rStyle w:val="1"/>
          <w:color w:val="000000"/>
          <w:lang w:val="en-US" w:eastAsia="en-US"/>
        </w:rPr>
        <w:t>jpeg</w:t>
      </w:r>
      <w:r w:rsidRPr="00B15F9D">
        <w:rPr>
          <w:rStyle w:val="1"/>
          <w:color w:val="000000"/>
          <w:lang w:eastAsia="en-US"/>
        </w:rPr>
        <w:t xml:space="preserve"> </w:t>
      </w:r>
      <w:r>
        <w:rPr>
          <w:rStyle w:val="1"/>
          <w:color w:val="000000"/>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83C37" w:rsidRDefault="00B83C37">
      <w:pPr>
        <w:pStyle w:val="a3"/>
        <w:ind w:firstLine="720"/>
        <w:jc w:val="both"/>
        <w:rPr>
          <w:rFonts w:ascii="Courier New" w:hAnsi="Courier New" w:cs="Courier New"/>
          <w:sz w:val="24"/>
          <w:szCs w:val="24"/>
        </w:rPr>
      </w:pPr>
      <w:r>
        <w:rPr>
          <w:rStyle w:val="1"/>
          <w:color w:val="00000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1"/>
          <w:color w:val="000000"/>
          <w:lang w:val="en-US" w:eastAsia="en-US"/>
        </w:rPr>
        <w:t>dpi</w:t>
      </w:r>
      <w:r w:rsidRPr="00B15F9D">
        <w:rPr>
          <w:rStyle w:val="1"/>
          <w:color w:val="000000"/>
          <w:lang w:eastAsia="en-US"/>
        </w:rPr>
        <w:t xml:space="preserve"> </w:t>
      </w:r>
      <w:r>
        <w:rPr>
          <w:rStyle w:val="1"/>
          <w:color w:val="000000"/>
        </w:rPr>
        <w:t>(масштаб 1:1) с использованием следующих режимов:</w:t>
      </w:r>
    </w:p>
    <w:p w:rsidR="00B83C37" w:rsidRDefault="00B83C37">
      <w:pPr>
        <w:pStyle w:val="a3"/>
        <w:numPr>
          <w:ilvl w:val="0"/>
          <w:numId w:val="14"/>
        </w:numPr>
        <w:tabs>
          <w:tab w:val="left" w:pos="998"/>
        </w:tabs>
        <w:ind w:firstLine="720"/>
        <w:jc w:val="both"/>
        <w:rPr>
          <w:sz w:val="24"/>
          <w:szCs w:val="24"/>
        </w:rPr>
      </w:pPr>
      <w:bookmarkStart w:id="107" w:name="bookmark106"/>
      <w:bookmarkEnd w:id="107"/>
      <w:r>
        <w:rPr>
          <w:rStyle w:val="1"/>
          <w:color w:val="000000"/>
        </w:rPr>
        <w:t>«черно-белый» (при отсутствии в документе графических изображений и (или) цветного текста);</w:t>
      </w:r>
    </w:p>
    <w:p w:rsidR="00B83C37" w:rsidRDefault="00B83C37">
      <w:pPr>
        <w:pStyle w:val="a3"/>
        <w:numPr>
          <w:ilvl w:val="0"/>
          <w:numId w:val="14"/>
        </w:numPr>
        <w:tabs>
          <w:tab w:val="left" w:pos="998"/>
        </w:tabs>
        <w:ind w:firstLine="720"/>
        <w:jc w:val="both"/>
        <w:rPr>
          <w:sz w:val="24"/>
          <w:szCs w:val="24"/>
        </w:rPr>
      </w:pPr>
      <w:bookmarkStart w:id="108" w:name="bookmark107"/>
      <w:bookmarkEnd w:id="108"/>
      <w:r>
        <w:rPr>
          <w:rStyle w:val="1"/>
          <w:color w:val="000000"/>
        </w:rPr>
        <w:t>«оттенки серого» (при наличии в документе графических изображений, отличных от цветного графического изображения);</w:t>
      </w:r>
    </w:p>
    <w:p w:rsidR="00B83C37" w:rsidRDefault="00B83C37">
      <w:pPr>
        <w:pStyle w:val="a3"/>
        <w:numPr>
          <w:ilvl w:val="0"/>
          <w:numId w:val="14"/>
        </w:numPr>
        <w:tabs>
          <w:tab w:val="left" w:pos="998"/>
        </w:tabs>
        <w:ind w:firstLine="720"/>
        <w:jc w:val="both"/>
        <w:rPr>
          <w:sz w:val="24"/>
          <w:szCs w:val="24"/>
        </w:rPr>
      </w:pPr>
      <w:bookmarkStart w:id="109" w:name="bookmark108"/>
      <w:bookmarkEnd w:id="109"/>
      <w:r>
        <w:rPr>
          <w:rStyle w:val="1"/>
          <w:color w:val="000000"/>
        </w:rPr>
        <w:t>«цветной» или «режим полной цветопередачи» (при наличии в документе цветных графических изображений либо цветного текста);</w:t>
      </w:r>
    </w:p>
    <w:p w:rsidR="00B83C37" w:rsidRDefault="00B83C37">
      <w:pPr>
        <w:pStyle w:val="a3"/>
        <w:numPr>
          <w:ilvl w:val="0"/>
          <w:numId w:val="14"/>
        </w:numPr>
        <w:tabs>
          <w:tab w:val="left" w:pos="1001"/>
        </w:tabs>
        <w:ind w:firstLine="720"/>
        <w:jc w:val="both"/>
        <w:rPr>
          <w:sz w:val="24"/>
          <w:szCs w:val="24"/>
        </w:rPr>
      </w:pPr>
      <w:bookmarkStart w:id="110" w:name="bookmark109"/>
      <w:bookmarkEnd w:id="110"/>
      <w:r>
        <w:rPr>
          <w:rStyle w:val="1"/>
          <w:color w:val="000000"/>
        </w:rPr>
        <w:t>сохранением всех аутентичных признаков подлинности, а именно: графической подписи лица, печати, углового штампа бланка;</w:t>
      </w:r>
    </w:p>
    <w:p w:rsidR="00B83C37" w:rsidRDefault="00B83C37">
      <w:pPr>
        <w:pStyle w:val="a3"/>
        <w:numPr>
          <w:ilvl w:val="0"/>
          <w:numId w:val="14"/>
        </w:numPr>
        <w:tabs>
          <w:tab w:val="left" w:pos="998"/>
        </w:tabs>
        <w:ind w:firstLine="720"/>
        <w:jc w:val="both"/>
        <w:rPr>
          <w:sz w:val="24"/>
          <w:szCs w:val="24"/>
        </w:rPr>
      </w:pPr>
      <w:bookmarkStart w:id="111" w:name="bookmark110"/>
      <w:bookmarkEnd w:id="111"/>
      <w:r>
        <w:rPr>
          <w:rStyle w:val="1"/>
          <w:color w:val="000000"/>
        </w:rPr>
        <w:t xml:space="preserve">количество файлов должно соответствовать количеству документов, каждый </w:t>
      </w:r>
      <w:r>
        <w:rPr>
          <w:rStyle w:val="1"/>
          <w:color w:val="000000"/>
        </w:rPr>
        <w:lastRenderedPageBreak/>
        <w:t>из которых содержит текстовую и (или) графическую информацию.</w:t>
      </w:r>
    </w:p>
    <w:p w:rsidR="00B83C37" w:rsidRDefault="00B83C37">
      <w:pPr>
        <w:pStyle w:val="a3"/>
        <w:ind w:firstLine="720"/>
        <w:jc w:val="both"/>
        <w:rPr>
          <w:rFonts w:ascii="Courier New" w:hAnsi="Courier New" w:cs="Courier New"/>
          <w:sz w:val="24"/>
          <w:szCs w:val="24"/>
        </w:rPr>
      </w:pPr>
      <w:r>
        <w:rPr>
          <w:rStyle w:val="1"/>
          <w:color w:val="000000"/>
        </w:rPr>
        <w:t>Электронные документы должны обеспечивать:</w:t>
      </w:r>
    </w:p>
    <w:p w:rsidR="00B83C37" w:rsidRDefault="00B83C37">
      <w:pPr>
        <w:pStyle w:val="a3"/>
        <w:numPr>
          <w:ilvl w:val="0"/>
          <w:numId w:val="14"/>
        </w:numPr>
        <w:tabs>
          <w:tab w:val="left" w:pos="998"/>
        </w:tabs>
        <w:ind w:firstLine="720"/>
        <w:jc w:val="both"/>
        <w:rPr>
          <w:sz w:val="24"/>
          <w:szCs w:val="24"/>
        </w:rPr>
      </w:pPr>
      <w:bookmarkStart w:id="112" w:name="bookmark111"/>
      <w:bookmarkEnd w:id="112"/>
      <w:r>
        <w:rPr>
          <w:rStyle w:val="1"/>
          <w:color w:val="000000"/>
        </w:rPr>
        <w:t>возможность идентифицировать документ и количество листов в документе;</w:t>
      </w:r>
    </w:p>
    <w:p w:rsidR="00B83C37" w:rsidRDefault="00B83C37">
      <w:pPr>
        <w:pStyle w:val="a3"/>
        <w:numPr>
          <w:ilvl w:val="0"/>
          <w:numId w:val="14"/>
        </w:numPr>
        <w:tabs>
          <w:tab w:val="left" w:pos="1001"/>
        </w:tabs>
        <w:ind w:firstLine="720"/>
        <w:jc w:val="both"/>
        <w:rPr>
          <w:sz w:val="24"/>
          <w:szCs w:val="24"/>
        </w:rPr>
      </w:pPr>
      <w:bookmarkStart w:id="113" w:name="bookmark112"/>
      <w:bookmarkEnd w:id="113"/>
      <w:r>
        <w:rPr>
          <w:rStyle w:val="1"/>
          <w:color w:val="00000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83C37" w:rsidRDefault="00B83C37">
      <w:pPr>
        <w:pStyle w:val="a3"/>
        <w:ind w:firstLine="720"/>
        <w:jc w:val="both"/>
        <w:rPr>
          <w:rFonts w:ascii="Courier New" w:hAnsi="Courier New" w:cs="Courier New"/>
          <w:sz w:val="24"/>
          <w:szCs w:val="24"/>
        </w:rPr>
      </w:pPr>
      <w:r>
        <w:rPr>
          <w:rStyle w:val="1"/>
          <w:color w:val="000000"/>
        </w:rPr>
        <w:t xml:space="preserve">Документы, подлежащие представлению в форматах </w:t>
      </w:r>
      <w:proofErr w:type="spellStart"/>
      <w:r>
        <w:rPr>
          <w:rStyle w:val="1"/>
          <w:color w:val="000000"/>
          <w:lang w:val="en-US" w:eastAsia="en-US"/>
        </w:rPr>
        <w:t>xls</w:t>
      </w:r>
      <w:proofErr w:type="spellEnd"/>
      <w:r w:rsidRPr="00B15F9D">
        <w:rPr>
          <w:rStyle w:val="1"/>
          <w:color w:val="000000"/>
          <w:lang w:eastAsia="en-US"/>
        </w:rPr>
        <w:t xml:space="preserve">, </w:t>
      </w:r>
      <w:proofErr w:type="spellStart"/>
      <w:r>
        <w:rPr>
          <w:rStyle w:val="1"/>
          <w:color w:val="000000"/>
          <w:lang w:val="en-US" w:eastAsia="en-US"/>
        </w:rPr>
        <w:t>xlsx</w:t>
      </w:r>
      <w:proofErr w:type="spellEnd"/>
      <w:r w:rsidRPr="00B15F9D">
        <w:rPr>
          <w:rStyle w:val="1"/>
          <w:color w:val="000000"/>
          <w:lang w:eastAsia="en-US"/>
        </w:rPr>
        <w:t xml:space="preserve"> </w:t>
      </w:r>
      <w:r>
        <w:rPr>
          <w:rStyle w:val="1"/>
          <w:color w:val="000000"/>
        </w:rPr>
        <w:t xml:space="preserve">или </w:t>
      </w:r>
      <w:proofErr w:type="spellStart"/>
      <w:r>
        <w:rPr>
          <w:rStyle w:val="1"/>
          <w:color w:val="000000"/>
          <w:lang w:val="en-US" w:eastAsia="en-US"/>
        </w:rPr>
        <w:t>ods</w:t>
      </w:r>
      <w:proofErr w:type="spellEnd"/>
      <w:r w:rsidRPr="00B15F9D">
        <w:rPr>
          <w:rStyle w:val="1"/>
          <w:color w:val="000000"/>
          <w:lang w:eastAsia="en-US"/>
        </w:rPr>
        <w:t xml:space="preserve">, </w:t>
      </w:r>
      <w:r>
        <w:rPr>
          <w:rStyle w:val="1"/>
          <w:color w:val="000000"/>
        </w:rPr>
        <w:t>формируются в виде отдельного электронного документа.</w:t>
      </w:r>
    </w:p>
    <w:p w:rsidR="00B83C37" w:rsidRPr="00624E59" w:rsidRDefault="00B83C37">
      <w:pPr>
        <w:pStyle w:val="a3"/>
        <w:numPr>
          <w:ilvl w:val="0"/>
          <w:numId w:val="15"/>
        </w:numPr>
        <w:tabs>
          <w:tab w:val="left" w:pos="1390"/>
        </w:tabs>
        <w:spacing w:after="280"/>
        <w:ind w:left="220" w:firstLine="660"/>
        <w:rPr>
          <w:b/>
          <w:sz w:val="24"/>
          <w:szCs w:val="24"/>
        </w:rPr>
      </w:pPr>
      <w:bookmarkStart w:id="114" w:name="bookmark113"/>
      <w:bookmarkEnd w:id="114"/>
      <w:r w:rsidRPr="00624E59">
        <w:rPr>
          <w:rStyle w:val="1"/>
          <w:b/>
          <w:color w:val="00000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83C37" w:rsidRPr="00624E59" w:rsidRDefault="00B83C37">
      <w:pPr>
        <w:pStyle w:val="a3"/>
        <w:spacing w:after="280"/>
        <w:ind w:left="1840" w:firstLine="0"/>
        <w:rPr>
          <w:rFonts w:ascii="Courier New" w:hAnsi="Courier New" w:cs="Courier New"/>
          <w:b/>
          <w:sz w:val="24"/>
          <w:szCs w:val="24"/>
        </w:rPr>
      </w:pPr>
      <w:r w:rsidRPr="00624E59">
        <w:rPr>
          <w:rStyle w:val="1"/>
          <w:b/>
          <w:color w:val="000000"/>
        </w:rPr>
        <w:t>Исчерпывающий перечень административных процедур</w:t>
      </w:r>
    </w:p>
    <w:p w:rsidR="00B83C37" w:rsidRDefault="00B83C37">
      <w:pPr>
        <w:pStyle w:val="a3"/>
        <w:numPr>
          <w:ilvl w:val="0"/>
          <w:numId w:val="16"/>
        </w:numPr>
        <w:tabs>
          <w:tab w:val="left" w:pos="1294"/>
        </w:tabs>
        <w:ind w:firstLine="740"/>
        <w:jc w:val="both"/>
        <w:rPr>
          <w:sz w:val="24"/>
          <w:szCs w:val="24"/>
        </w:rPr>
      </w:pPr>
      <w:bookmarkStart w:id="115" w:name="bookmark114"/>
      <w:bookmarkEnd w:id="115"/>
      <w:r>
        <w:rPr>
          <w:rStyle w:val="1"/>
          <w:color w:val="000000"/>
        </w:rPr>
        <w:t xml:space="preserve">Предоставление </w:t>
      </w:r>
      <w:r w:rsidR="00B15F9D">
        <w:rPr>
          <w:rStyle w:val="1"/>
          <w:color w:val="000000"/>
        </w:rPr>
        <w:t>муниципальной услуги</w:t>
      </w:r>
      <w:r>
        <w:rPr>
          <w:rStyle w:val="1"/>
          <w:color w:val="000000"/>
        </w:rPr>
        <w:t xml:space="preserve"> включает в себя следующие административные процедуры:</w:t>
      </w:r>
    </w:p>
    <w:p w:rsidR="00B83C37" w:rsidRDefault="00B83C37">
      <w:pPr>
        <w:pStyle w:val="a3"/>
        <w:ind w:firstLine="680"/>
        <w:jc w:val="both"/>
        <w:rPr>
          <w:rFonts w:ascii="Courier New" w:hAnsi="Courier New" w:cs="Courier New"/>
          <w:sz w:val="24"/>
          <w:szCs w:val="24"/>
        </w:rPr>
      </w:pPr>
      <w:r>
        <w:rPr>
          <w:rStyle w:val="1"/>
          <w:color w:val="000000"/>
        </w:rPr>
        <w:t>проверка документов и регистрация заявления;</w:t>
      </w:r>
    </w:p>
    <w:p w:rsidR="00B83C37" w:rsidRDefault="00B83C37">
      <w:pPr>
        <w:pStyle w:val="a3"/>
        <w:ind w:firstLine="680"/>
        <w:jc w:val="both"/>
        <w:rPr>
          <w:rFonts w:ascii="Courier New" w:hAnsi="Courier New" w:cs="Courier New"/>
          <w:sz w:val="24"/>
          <w:szCs w:val="24"/>
        </w:rPr>
      </w:pPr>
      <w:r>
        <w:rPr>
          <w:rStyle w:val="1"/>
          <w:color w:val="000000"/>
        </w:rPr>
        <w:t>получение сведений посредством СМЭВ;</w:t>
      </w:r>
    </w:p>
    <w:p w:rsidR="00B83C37" w:rsidRDefault="00B83C37">
      <w:pPr>
        <w:pStyle w:val="a3"/>
        <w:ind w:firstLine="680"/>
        <w:jc w:val="both"/>
        <w:rPr>
          <w:rFonts w:ascii="Courier New" w:hAnsi="Courier New" w:cs="Courier New"/>
          <w:sz w:val="24"/>
          <w:szCs w:val="24"/>
        </w:rPr>
      </w:pPr>
      <w:r>
        <w:rPr>
          <w:rStyle w:val="1"/>
          <w:color w:val="000000"/>
        </w:rPr>
        <w:t>рассмотрение документов и сведений;</w:t>
      </w:r>
    </w:p>
    <w:p w:rsidR="00B83C37" w:rsidRDefault="00B83C37">
      <w:pPr>
        <w:pStyle w:val="a3"/>
        <w:ind w:firstLine="680"/>
        <w:jc w:val="both"/>
        <w:rPr>
          <w:rFonts w:ascii="Courier New" w:hAnsi="Courier New" w:cs="Courier New"/>
          <w:sz w:val="24"/>
          <w:szCs w:val="24"/>
        </w:rPr>
      </w:pPr>
      <w:r>
        <w:rPr>
          <w:rStyle w:val="1"/>
          <w:color w:val="000000"/>
        </w:rPr>
        <w:t>принятие решения;</w:t>
      </w:r>
    </w:p>
    <w:p w:rsidR="00B83C37" w:rsidRDefault="00B83C37">
      <w:pPr>
        <w:pStyle w:val="a3"/>
        <w:ind w:firstLine="680"/>
        <w:jc w:val="both"/>
        <w:rPr>
          <w:rFonts w:ascii="Courier New" w:hAnsi="Courier New" w:cs="Courier New"/>
          <w:sz w:val="24"/>
          <w:szCs w:val="24"/>
        </w:rPr>
      </w:pPr>
      <w:r>
        <w:rPr>
          <w:rStyle w:val="1"/>
          <w:color w:val="000000"/>
        </w:rPr>
        <w:t>выдача результата;</w:t>
      </w:r>
    </w:p>
    <w:p w:rsidR="00B83C37" w:rsidRDefault="00B83C37">
      <w:pPr>
        <w:pStyle w:val="a3"/>
        <w:spacing w:after="500"/>
        <w:ind w:firstLine="740"/>
        <w:jc w:val="both"/>
        <w:rPr>
          <w:rFonts w:ascii="Courier New" w:hAnsi="Courier New" w:cs="Courier New"/>
          <w:sz w:val="24"/>
          <w:szCs w:val="24"/>
        </w:rPr>
      </w:pPr>
      <w:r>
        <w:rPr>
          <w:rStyle w:val="1"/>
          <w:color w:val="000000"/>
        </w:rPr>
        <w:t>внесение результата муниципальной услуги в реестр юридически значимых записей.</w:t>
      </w:r>
    </w:p>
    <w:p w:rsidR="00B83C37" w:rsidRPr="00083E91" w:rsidRDefault="00B83C37" w:rsidP="00083E91">
      <w:pPr>
        <w:pStyle w:val="a3"/>
        <w:spacing w:after="280"/>
        <w:ind w:left="680" w:firstLine="200"/>
        <w:jc w:val="center"/>
        <w:rPr>
          <w:rFonts w:ascii="Courier New" w:hAnsi="Courier New" w:cs="Courier New"/>
          <w:b/>
          <w:sz w:val="24"/>
          <w:szCs w:val="24"/>
        </w:rPr>
      </w:pPr>
      <w:r w:rsidRPr="00083E91">
        <w:rPr>
          <w:rStyle w:val="1"/>
          <w:b/>
          <w:color w:val="000000"/>
        </w:rPr>
        <w:t xml:space="preserve">Перечень административных процедур (действий) при предоставлении </w:t>
      </w:r>
      <w:r w:rsidR="00B15F9D" w:rsidRPr="00083E91">
        <w:rPr>
          <w:rStyle w:val="1"/>
          <w:b/>
          <w:color w:val="000000"/>
        </w:rPr>
        <w:t>муниципальной услуги</w:t>
      </w:r>
      <w:r w:rsidRPr="00083E91">
        <w:rPr>
          <w:rStyle w:val="1"/>
          <w:b/>
          <w:color w:val="000000"/>
        </w:rPr>
        <w:t xml:space="preserve"> услуг в электронной форме</w:t>
      </w:r>
    </w:p>
    <w:p w:rsidR="00B83C37" w:rsidRDefault="00B83C37">
      <w:pPr>
        <w:pStyle w:val="a3"/>
        <w:numPr>
          <w:ilvl w:val="0"/>
          <w:numId w:val="16"/>
        </w:numPr>
        <w:tabs>
          <w:tab w:val="left" w:pos="1304"/>
        </w:tabs>
        <w:ind w:firstLine="740"/>
        <w:jc w:val="both"/>
        <w:rPr>
          <w:sz w:val="24"/>
          <w:szCs w:val="24"/>
        </w:rPr>
      </w:pPr>
      <w:bookmarkStart w:id="116" w:name="bookmark115"/>
      <w:bookmarkEnd w:id="116"/>
      <w:r>
        <w:rPr>
          <w:rStyle w:val="1"/>
          <w:color w:val="000000"/>
        </w:rPr>
        <w:t xml:space="preserve">При предоставлении </w:t>
      </w:r>
      <w:r w:rsidR="00B15F9D">
        <w:rPr>
          <w:rStyle w:val="1"/>
          <w:color w:val="000000"/>
        </w:rPr>
        <w:t>муниципальной услуги</w:t>
      </w:r>
      <w:r>
        <w:rPr>
          <w:rStyle w:val="1"/>
          <w:color w:val="000000"/>
        </w:rPr>
        <w:t xml:space="preserve"> в электронной форме заявителю обеспечиваются:</w:t>
      </w:r>
    </w:p>
    <w:p w:rsidR="00B83C37" w:rsidRDefault="00B83C37">
      <w:pPr>
        <w:pStyle w:val="a3"/>
        <w:ind w:firstLine="740"/>
        <w:jc w:val="both"/>
        <w:rPr>
          <w:rFonts w:ascii="Courier New" w:hAnsi="Courier New" w:cs="Courier New"/>
          <w:sz w:val="24"/>
          <w:szCs w:val="24"/>
        </w:rPr>
      </w:pPr>
      <w:r>
        <w:rPr>
          <w:rStyle w:val="1"/>
          <w:color w:val="000000"/>
        </w:rPr>
        <w:t xml:space="preserve">получение информации о порядке и сроках предоставления </w:t>
      </w:r>
      <w:r w:rsidR="00B15F9D">
        <w:rPr>
          <w:rStyle w:val="1"/>
          <w:color w:val="000000"/>
        </w:rPr>
        <w:t>муниципальной услуги</w:t>
      </w:r>
      <w:r>
        <w:rPr>
          <w:rStyle w:val="1"/>
          <w:color w:val="000000"/>
        </w:rPr>
        <w:t>;</w:t>
      </w:r>
    </w:p>
    <w:p w:rsidR="00B83C37" w:rsidRDefault="00B83C37">
      <w:pPr>
        <w:pStyle w:val="a3"/>
        <w:ind w:firstLine="680"/>
        <w:jc w:val="both"/>
        <w:rPr>
          <w:rFonts w:ascii="Courier New" w:hAnsi="Courier New" w:cs="Courier New"/>
          <w:sz w:val="24"/>
          <w:szCs w:val="24"/>
        </w:rPr>
      </w:pPr>
      <w:r>
        <w:rPr>
          <w:rStyle w:val="1"/>
          <w:color w:val="000000"/>
        </w:rPr>
        <w:t>формирование заявления;</w:t>
      </w:r>
    </w:p>
    <w:p w:rsidR="00B83C37" w:rsidRDefault="00B83C37">
      <w:pPr>
        <w:pStyle w:val="a3"/>
        <w:ind w:firstLine="740"/>
        <w:jc w:val="both"/>
        <w:rPr>
          <w:rFonts w:ascii="Courier New" w:hAnsi="Courier New" w:cs="Courier New"/>
          <w:sz w:val="24"/>
          <w:szCs w:val="24"/>
        </w:rPr>
      </w:pPr>
      <w:r>
        <w:rPr>
          <w:rStyle w:val="1"/>
          <w:color w:val="000000"/>
        </w:rPr>
        <w:t xml:space="preserve">прием и регистрация </w:t>
      </w:r>
      <w:r w:rsidR="00AE4B6F">
        <w:rPr>
          <w:rStyle w:val="1"/>
          <w:color w:val="000000"/>
        </w:rPr>
        <w:t>Администрацией поселения</w:t>
      </w:r>
      <w:r w:rsidR="00083E91">
        <w:rPr>
          <w:rStyle w:val="1"/>
          <w:color w:val="000000"/>
        </w:rPr>
        <w:t xml:space="preserve"> </w:t>
      </w:r>
      <w:r>
        <w:rPr>
          <w:rStyle w:val="1"/>
          <w:color w:val="000000"/>
        </w:rPr>
        <w:t xml:space="preserve">заявления и иных документов, необходимых для предоставления </w:t>
      </w:r>
      <w:r w:rsidR="00B15F9D">
        <w:rPr>
          <w:rStyle w:val="1"/>
          <w:color w:val="000000"/>
        </w:rPr>
        <w:t>муниципальной услуги</w:t>
      </w:r>
      <w:r>
        <w:rPr>
          <w:rStyle w:val="1"/>
          <w:color w:val="000000"/>
        </w:rPr>
        <w:t>;</w:t>
      </w:r>
    </w:p>
    <w:p w:rsidR="00B83C37" w:rsidRDefault="00B83C37">
      <w:pPr>
        <w:pStyle w:val="a3"/>
        <w:ind w:firstLine="740"/>
        <w:jc w:val="both"/>
        <w:rPr>
          <w:rFonts w:ascii="Courier New" w:hAnsi="Courier New" w:cs="Courier New"/>
          <w:sz w:val="24"/>
          <w:szCs w:val="24"/>
        </w:rPr>
      </w:pPr>
      <w:r>
        <w:rPr>
          <w:rStyle w:val="1"/>
          <w:color w:val="000000"/>
        </w:rPr>
        <w:t xml:space="preserve">получение результата предоставления </w:t>
      </w:r>
      <w:r w:rsidR="00B15F9D">
        <w:rPr>
          <w:rStyle w:val="1"/>
          <w:color w:val="000000"/>
        </w:rPr>
        <w:t>муниципальной услуги</w:t>
      </w:r>
      <w:r>
        <w:rPr>
          <w:rStyle w:val="1"/>
          <w:color w:val="000000"/>
        </w:rPr>
        <w:t>;</w:t>
      </w:r>
    </w:p>
    <w:p w:rsidR="00B83C37" w:rsidRDefault="00B83C37">
      <w:pPr>
        <w:pStyle w:val="a3"/>
        <w:ind w:firstLine="680"/>
        <w:jc w:val="both"/>
        <w:rPr>
          <w:rFonts w:ascii="Courier New" w:hAnsi="Courier New" w:cs="Courier New"/>
          <w:sz w:val="24"/>
          <w:szCs w:val="24"/>
        </w:rPr>
      </w:pPr>
      <w:r>
        <w:rPr>
          <w:rStyle w:val="1"/>
          <w:color w:val="000000"/>
        </w:rPr>
        <w:t>получение сведений о ходе рассмотрения заявления;</w:t>
      </w:r>
    </w:p>
    <w:p w:rsidR="00B83C37" w:rsidRDefault="00B83C37">
      <w:pPr>
        <w:pStyle w:val="a3"/>
        <w:ind w:firstLine="740"/>
        <w:jc w:val="both"/>
        <w:rPr>
          <w:rFonts w:ascii="Courier New" w:hAnsi="Courier New" w:cs="Courier New"/>
          <w:sz w:val="24"/>
          <w:szCs w:val="24"/>
        </w:rPr>
      </w:pPr>
      <w:r>
        <w:rPr>
          <w:rStyle w:val="1"/>
          <w:color w:val="000000"/>
        </w:rPr>
        <w:t xml:space="preserve">осуществление оценки качества предоставления </w:t>
      </w:r>
      <w:r w:rsidR="00B15F9D">
        <w:rPr>
          <w:rStyle w:val="1"/>
          <w:color w:val="000000"/>
        </w:rPr>
        <w:t>муниципальной услуги</w:t>
      </w:r>
      <w:r>
        <w:rPr>
          <w:rStyle w:val="1"/>
          <w:color w:val="000000"/>
        </w:rPr>
        <w:t>;</w:t>
      </w:r>
    </w:p>
    <w:p w:rsidR="00B83C37" w:rsidRDefault="00B83C37">
      <w:pPr>
        <w:pStyle w:val="a3"/>
        <w:spacing w:after="500"/>
        <w:ind w:firstLine="740"/>
        <w:jc w:val="both"/>
        <w:rPr>
          <w:rStyle w:val="1"/>
          <w:color w:val="000000"/>
        </w:rPr>
      </w:pPr>
      <w:r>
        <w:rPr>
          <w:rStyle w:val="1"/>
          <w:color w:val="000000"/>
        </w:rPr>
        <w:t xml:space="preserve">досудебное (внесудебное) обжалование решений и действий (бездействия) </w:t>
      </w:r>
      <w:r w:rsidR="00083E91">
        <w:rPr>
          <w:rStyle w:val="1"/>
          <w:color w:val="000000"/>
        </w:rPr>
        <w:t>а</w:t>
      </w:r>
      <w:r w:rsidR="00B15F9D">
        <w:rPr>
          <w:rStyle w:val="1"/>
          <w:color w:val="000000"/>
        </w:rPr>
        <w:t>дминистрации поселения</w:t>
      </w:r>
      <w:r w:rsidR="00083E91">
        <w:rPr>
          <w:rStyle w:val="1"/>
          <w:color w:val="000000"/>
        </w:rPr>
        <w:t xml:space="preserve"> </w:t>
      </w:r>
      <w:r>
        <w:rPr>
          <w:rStyle w:val="1"/>
          <w:color w:val="000000"/>
        </w:rPr>
        <w:t xml:space="preserve">либо действия (бездействие) должностных лиц </w:t>
      </w:r>
      <w:r w:rsidR="00083E91">
        <w:rPr>
          <w:rStyle w:val="1"/>
          <w:color w:val="000000"/>
        </w:rPr>
        <w:t>а</w:t>
      </w:r>
      <w:r w:rsidR="00955727">
        <w:rPr>
          <w:rStyle w:val="1"/>
          <w:color w:val="000000"/>
        </w:rPr>
        <w:t>дминистрации поселения</w:t>
      </w:r>
      <w:r>
        <w:rPr>
          <w:rStyle w:val="1"/>
          <w:color w:val="000000"/>
        </w:rPr>
        <w:t xml:space="preserve">, предоставляющего </w:t>
      </w:r>
      <w:proofErr w:type="gramStart"/>
      <w:r w:rsidR="00201854">
        <w:rPr>
          <w:rStyle w:val="1"/>
          <w:color w:val="000000"/>
        </w:rPr>
        <w:t>муниципальную</w:t>
      </w:r>
      <w:proofErr w:type="gramEnd"/>
      <w:r>
        <w:rPr>
          <w:rStyle w:val="1"/>
          <w:color w:val="000000"/>
        </w:rPr>
        <w:t>, либо муниципального служащего.</w:t>
      </w:r>
    </w:p>
    <w:p w:rsidR="00410630" w:rsidRDefault="00410630">
      <w:pPr>
        <w:pStyle w:val="a3"/>
        <w:spacing w:after="500"/>
        <w:ind w:firstLine="740"/>
        <w:jc w:val="both"/>
        <w:rPr>
          <w:rFonts w:ascii="Courier New" w:hAnsi="Courier New" w:cs="Courier New"/>
          <w:sz w:val="24"/>
          <w:szCs w:val="24"/>
        </w:rPr>
      </w:pPr>
    </w:p>
    <w:p w:rsidR="00B83C37" w:rsidRPr="00083E91" w:rsidRDefault="00B83C37">
      <w:pPr>
        <w:pStyle w:val="a3"/>
        <w:spacing w:after="280"/>
        <w:ind w:firstLine="0"/>
        <w:jc w:val="center"/>
        <w:rPr>
          <w:rFonts w:ascii="Courier New" w:hAnsi="Courier New" w:cs="Courier New"/>
          <w:b/>
          <w:sz w:val="24"/>
          <w:szCs w:val="24"/>
        </w:rPr>
      </w:pPr>
      <w:r w:rsidRPr="00083E91">
        <w:rPr>
          <w:rStyle w:val="1"/>
          <w:b/>
          <w:color w:val="000000"/>
        </w:rPr>
        <w:lastRenderedPageBreak/>
        <w:t>Порядок осуществления административных процедур (действий) в</w:t>
      </w:r>
      <w:r w:rsidRPr="00083E91">
        <w:rPr>
          <w:rStyle w:val="1"/>
          <w:b/>
          <w:color w:val="000000"/>
        </w:rPr>
        <w:br/>
        <w:t>электронной форме</w:t>
      </w:r>
    </w:p>
    <w:p w:rsidR="00B83C37" w:rsidRDefault="00B83C37">
      <w:pPr>
        <w:pStyle w:val="a3"/>
        <w:numPr>
          <w:ilvl w:val="0"/>
          <w:numId w:val="16"/>
        </w:numPr>
        <w:tabs>
          <w:tab w:val="left" w:pos="1285"/>
        </w:tabs>
        <w:ind w:firstLine="680"/>
        <w:jc w:val="both"/>
        <w:rPr>
          <w:sz w:val="24"/>
          <w:szCs w:val="24"/>
        </w:rPr>
      </w:pPr>
      <w:bookmarkStart w:id="117" w:name="bookmark116"/>
      <w:bookmarkEnd w:id="117"/>
      <w:r>
        <w:rPr>
          <w:rStyle w:val="1"/>
          <w:color w:val="000000"/>
        </w:rPr>
        <w:t>Формирование заявления.</w:t>
      </w:r>
    </w:p>
    <w:p w:rsidR="00B83C37" w:rsidRDefault="00B83C37">
      <w:pPr>
        <w:pStyle w:val="a3"/>
        <w:ind w:firstLine="680"/>
        <w:jc w:val="both"/>
        <w:rPr>
          <w:rFonts w:ascii="Courier New" w:hAnsi="Courier New" w:cs="Courier New"/>
          <w:sz w:val="24"/>
          <w:szCs w:val="24"/>
        </w:rPr>
      </w:pPr>
      <w:r>
        <w:rPr>
          <w:rStyle w:val="1"/>
          <w:color w:val="00000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83C37" w:rsidRDefault="00B83C37">
      <w:pPr>
        <w:pStyle w:val="a3"/>
        <w:ind w:firstLine="720"/>
        <w:jc w:val="both"/>
        <w:rPr>
          <w:rFonts w:ascii="Courier New" w:hAnsi="Courier New" w:cs="Courier New"/>
          <w:sz w:val="24"/>
          <w:szCs w:val="24"/>
        </w:rPr>
      </w:pPr>
      <w:r>
        <w:rPr>
          <w:rStyle w:val="1"/>
          <w:color w:val="00000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83C37" w:rsidRDefault="00B83C37">
      <w:pPr>
        <w:pStyle w:val="a3"/>
        <w:ind w:firstLine="720"/>
        <w:jc w:val="both"/>
        <w:rPr>
          <w:rFonts w:ascii="Courier New" w:hAnsi="Courier New" w:cs="Courier New"/>
          <w:sz w:val="24"/>
          <w:szCs w:val="24"/>
        </w:rPr>
      </w:pPr>
      <w:r>
        <w:rPr>
          <w:rStyle w:val="1"/>
          <w:color w:val="000000"/>
        </w:rPr>
        <w:t>При формировании заявления заявителю обеспечивается:</w:t>
      </w:r>
    </w:p>
    <w:p w:rsidR="00B83C37" w:rsidRDefault="00B83C37">
      <w:pPr>
        <w:pStyle w:val="a3"/>
        <w:tabs>
          <w:tab w:val="left" w:pos="1117"/>
        </w:tabs>
        <w:ind w:firstLine="720"/>
        <w:jc w:val="both"/>
        <w:rPr>
          <w:rFonts w:ascii="Courier New" w:hAnsi="Courier New" w:cs="Courier New"/>
          <w:sz w:val="24"/>
          <w:szCs w:val="24"/>
        </w:rPr>
      </w:pPr>
      <w:bookmarkStart w:id="118" w:name="bookmark117"/>
      <w:r>
        <w:rPr>
          <w:rStyle w:val="1"/>
          <w:color w:val="000000"/>
        </w:rPr>
        <w:t>а</w:t>
      </w:r>
      <w:bookmarkEnd w:id="118"/>
      <w:r>
        <w:rPr>
          <w:rStyle w:val="1"/>
          <w:color w:val="000000"/>
        </w:rPr>
        <w:t>)</w:t>
      </w:r>
      <w:r>
        <w:rPr>
          <w:rStyle w:val="1"/>
          <w:color w:val="000000"/>
        </w:rPr>
        <w:tab/>
        <w:t xml:space="preserve">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w:t>
      </w:r>
      <w:r w:rsidR="00B15F9D">
        <w:rPr>
          <w:rStyle w:val="1"/>
          <w:color w:val="000000"/>
        </w:rPr>
        <w:t>муниципальной услуги</w:t>
      </w:r>
      <w:r>
        <w:rPr>
          <w:rStyle w:val="1"/>
          <w:color w:val="000000"/>
        </w:rPr>
        <w:t>;</w:t>
      </w:r>
    </w:p>
    <w:p w:rsidR="00B83C37" w:rsidRDefault="00B83C37">
      <w:pPr>
        <w:pStyle w:val="a3"/>
        <w:tabs>
          <w:tab w:val="left" w:pos="1136"/>
        </w:tabs>
        <w:ind w:firstLine="720"/>
        <w:jc w:val="both"/>
        <w:rPr>
          <w:rFonts w:ascii="Courier New" w:hAnsi="Courier New" w:cs="Courier New"/>
          <w:sz w:val="24"/>
          <w:szCs w:val="24"/>
        </w:rPr>
      </w:pPr>
      <w:bookmarkStart w:id="119" w:name="bookmark118"/>
      <w:r>
        <w:rPr>
          <w:rStyle w:val="1"/>
          <w:color w:val="000000"/>
        </w:rPr>
        <w:t>б</w:t>
      </w:r>
      <w:bookmarkEnd w:id="119"/>
      <w:r>
        <w:rPr>
          <w:rStyle w:val="1"/>
          <w:color w:val="000000"/>
        </w:rPr>
        <w:t>)</w:t>
      </w:r>
      <w:r>
        <w:rPr>
          <w:rStyle w:val="1"/>
          <w:color w:val="000000"/>
        </w:rPr>
        <w:tab/>
        <w:t>возможность печати на бумажном носителе копии электронной формы заявления;</w:t>
      </w:r>
    </w:p>
    <w:p w:rsidR="00B83C37" w:rsidRDefault="00B83C37">
      <w:pPr>
        <w:pStyle w:val="a3"/>
        <w:tabs>
          <w:tab w:val="left" w:pos="1131"/>
        </w:tabs>
        <w:ind w:firstLine="720"/>
        <w:jc w:val="both"/>
        <w:rPr>
          <w:rFonts w:ascii="Courier New" w:hAnsi="Courier New" w:cs="Courier New"/>
          <w:sz w:val="24"/>
          <w:szCs w:val="24"/>
        </w:rPr>
      </w:pPr>
      <w:bookmarkStart w:id="120" w:name="bookmark119"/>
      <w:r>
        <w:rPr>
          <w:rStyle w:val="1"/>
          <w:color w:val="000000"/>
        </w:rPr>
        <w:t>в</w:t>
      </w:r>
      <w:bookmarkEnd w:id="120"/>
      <w:r>
        <w:rPr>
          <w:rStyle w:val="1"/>
          <w:color w:val="000000"/>
        </w:rPr>
        <w:t>)</w:t>
      </w:r>
      <w:r>
        <w:rPr>
          <w:rStyle w:val="1"/>
          <w:color w:val="000000"/>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83C37" w:rsidRDefault="00B83C37">
      <w:pPr>
        <w:pStyle w:val="a3"/>
        <w:tabs>
          <w:tab w:val="left" w:pos="1131"/>
        </w:tabs>
        <w:ind w:firstLine="720"/>
        <w:jc w:val="both"/>
        <w:rPr>
          <w:rFonts w:ascii="Courier New" w:hAnsi="Courier New" w:cs="Courier New"/>
          <w:sz w:val="24"/>
          <w:szCs w:val="24"/>
        </w:rPr>
      </w:pPr>
      <w:bookmarkStart w:id="121" w:name="bookmark120"/>
      <w:r>
        <w:rPr>
          <w:rStyle w:val="1"/>
          <w:color w:val="000000"/>
        </w:rPr>
        <w:t>г</w:t>
      </w:r>
      <w:bookmarkEnd w:id="121"/>
      <w:r>
        <w:rPr>
          <w:rStyle w:val="1"/>
          <w:color w:val="000000"/>
        </w:rPr>
        <w:t>)</w:t>
      </w:r>
      <w:r>
        <w:rPr>
          <w:rStyle w:val="1"/>
          <w:color w:val="00000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83C37" w:rsidRDefault="00B83C37">
      <w:pPr>
        <w:pStyle w:val="a3"/>
        <w:tabs>
          <w:tab w:val="left" w:pos="1136"/>
        </w:tabs>
        <w:ind w:firstLine="720"/>
        <w:jc w:val="both"/>
        <w:rPr>
          <w:rFonts w:ascii="Courier New" w:hAnsi="Courier New" w:cs="Courier New"/>
          <w:sz w:val="24"/>
          <w:szCs w:val="24"/>
        </w:rPr>
      </w:pPr>
      <w:bookmarkStart w:id="122" w:name="bookmark121"/>
      <w:r>
        <w:rPr>
          <w:rStyle w:val="1"/>
          <w:color w:val="000000"/>
        </w:rPr>
        <w:t>д</w:t>
      </w:r>
      <w:bookmarkEnd w:id="122"/>
      <w:r>
        <w:rPr>
          <w:rStyle w:val="1"/>
          <w:color w:val="000000"/>
        </w:rPr>
        <w:t>)</w:t>
      </w:r>
      <w:r>
        <w:rPr>
          <w:rStyle w:val="1"/>
          <w:color w:val="000000"/>
        </w:rPr>
        <w:tab/>
        <w:t xml:space="preserve">возможность вернуться на любой из этапов заполнения электронной формы заявления без </w:t>
      </w:r>
      <w:proofErr w:type="gramStart"/>
      <w:r>
        <w:rPr>
          <w:rStyle w:val="1"/>
          <w:color w:val="000000"/>
        </w:rPr>
        <w:t>потери</w:t>
      </w:r>
      <w:proofErr w:type="gramEnd"/>
      <w:r>
        <w:rPr>
          <w:rStyle w:val="1"/>
          <w:color w:val="000000"/>
        </w:rPr>
        <w:t xml:space="preserve"> ранее введенной информации;</w:t>
      </w:r>
    </w:p>
    <w:p w:rsidR="00B83C37" w:rsidRDefault="00B83C37">
      <w:pPr>
        <w:pStyle w:val="a3"/>
        <w:tabs>
          <w:tab w:val="left" w:pos="1141"/>
        </w:tabs>
        <w:ind w:firstLine="720"/>
        <w:jc w:val="both"/>
        <w:rPr>
          <w:rFonts w:ascii="Courier New" w:hAnsi="Courier New" w:cs="Courier New"/>
          <w:sz w:val="24"/>
          <w:szCs w:val="24"/>
        </w:rPr>
      </w:pPr>
      <w:bookmarkStart w:id="123" w:name="bookmark122"/>
      <w:r>
        <w:rPr>
          <w:rStyle w:val="1"/>
          <w:color w:val="000000"/>
        </w:rPr>
        <w:t>е</w:t>
      </w:r>
      <w:bookmarkEnd w:id="123"/>
      <w:r>
        <w:rPr>
          <w:rStyle w:val="1"/>
          <w:color w:val="000000"/>
        </w:rPr>
        <w:t>)</w:t>
      </w:r>
      <w:r>
        <w:rPr>
          <w:rStyle w:val="1"/>
          <w:color w:val="000000"/>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83C37" w:rsidRDefault="00B83C37">
      <w:pPr>
        <w:pStyle w:val="a3"/>
        <w:ind w:firstLine="720"/>
        <w:jc w:val="both"/>
        <w:rPr>
          <w:rFonts w:ascii="Courier New" w:hAnsi="Courier New" w:cs="Courier New"/>
          <w:sz w:val="24"/>
          <w:szCs w:val="24"/>
        </w:rPr>
      </w:pPr>
      <w:r>
        <w:rPr>
          <w:rStyle w:val="1"/>
          <w:color w:val="000000"/>
        </w:rPr>
        <w:t xml:space="preserve">Сформированное и подписанное </w:t>
      </w:r>
      <w:proofErr w:type="gramStart"/>
      <w:r>
        <w:rPr>
          <w:rStyle w:val="1"/>
          <w:color w:val="000000"/>
        </w:rPr>
        <w:t>заявление</w:t>
      </w:r>
      <w:proofErr w:type="gramEnd"/>
      <w:r>
        <w:rPr>
          <w:rStyle w:val="1"/>
          <w:color w:val="000000"/>
        </w:rPr>
        <w:t xml:space="preserve"> и иные документы, необходимые для предоставления </w:t>
      </w:r>
      <w:r w:rsidR="00B15F9D">
        <w:rPr>
          <w:rStyle w:val="1"/>
          <w:color w:val="000000"/>
        </w:rPr>
        <w:t>муниципальной услуги</w:t>
      </w:r>
      <w:r>
        <w:rPr>
          <w:rStyle w:val="1"/>
          <w:color w:val="000000"/>
        </w:rPr>
        <w:t xml:space="preserve">, направляются в </w:t>
      </w:r>
      <w:r w:rsidR="00B254C9">
        <w:rPr>
          <w:rStyle w:val="1"/>
          <w:color w:val="000000"/>
        </w:rPr>
        <w:t>Администрация</w:t>
      </w:r>
      <w:r w:rsidR="00201854">
        <w:rPr>
          <w:rStyle w:val="1"/>
          <w:color w:val="000000"/>
        </w:rPr>
        <w:t xml:space="preserve"> </w:t>
      </w:r>
      <w:r>
        <w:rPr>
          <w:rStyle w:val="1"/>
          <w:color w:val="000000"/>
        </w:rPr>
        <w:t>посредством ЕПГУ.</w:t>
      </w:r>
    </w:p>
    <w:p w:rsidR="00B83C37" w:rsidRDefault="00B254C9">
      <w:pPr>
        <w:pStyle w:val="a3"/>
        <w:numPr>
          <w:ilvl w:val="0"/>
          <w:numId w:val="16"/>
        </w:numPr>
        <w:tabs>
          <w:tab w:val="left" w:pos="1299"/>
        </w:tabs>
        <w:ind w:firstLine="720"/>
        <w:jc w:val="both"/>
        <w:rPr>
          <w:sz w:val="24"/>
          <w:szCs w:val="24"/>
        </w:rPr>
      </w:pPr>
      <w:bookmarkStart w:id="124" w:name="bookmark123"/>
      <w:bookmarkEnd w:id="124"/>
      <w:r>
        <w:rPr>
          <w:rStyle w:val="1"/>
          <w:color w:val="000000"/>
        </w:rPr>
        <w:t>Администрация</w:t>
      </w:r>
      <w:r w:rsidR="00201854">
        <w:rPr>
          <w:rStyle w:val="1"/>
          <w:color w:val="000000"/>
        </w:rPr>
        <w:t xml:space="preserve"> </w:t>
      </w:r>
      <w:r w:rsidR="00B83C37">
        <w:rPr>
          <w:rStyle w:val="1"/>
          <w:color w:val="000000"/>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83C37" w:rsidRDefault="00B83C37">
      <w:pPr>
        <w:pStyle w:val="a3"/>
        <w:tabs>
          <w:tab w:val="left" w:pos="1116"/>
        </w:tabs>
        <w:ind w:firstLine="720"/>
        <w:jc w:val="both"/>
        <w:rPr>
          <w:rFonts w:ascii="Courier New" w:hAnsi="Courier New" w:cs="Courier New"/>
          <w:sz w:val="24"/>
          <w:szCs w:val="24"/>
        </w:rPr>
      </w:pPr>
      <w:bookmarkStart w:id="125" w:name="bookmark124"/>
      <w:r>
        <w:rPr>
          <w:rStyle w:val="1"/>
          <w:color w:val="000000"/>
        </w:rPr>
        <w:t>а</w:t>
      </w:r>
      <w:bookmarkEnd w:id="125"/>
      <w:r>
        <w:rPr>
          <w:rStyle w:val="1"/>
          <w:color w:val="000000"/>
        </w:rPr>
        <w:t>)</w:t>
      </w:r>
      <w:r>
        <w:rPr>
          <w:rStyle w:val="1"/>
          <w:color w:val="000000"/>
        </w:rPr>
        <w:tab/>
        <w:t xml:space="preserve">прием документов, необходимых для предоставления </w:t>
      </w:r>
      <w:r w:rsidR="00B15F9D">
        <w:rPr>
          <w:rStyle w:val="1"/>
          <w:color w:val="000000"/>
        </w:rPr>
        <w:t>муниципальной услуги</w:t>
      </w:r>
      <w:r>
        <w:rPr>
          <w:rStyle w:val="1"/>
          <w:color w:val="000000"/>
        </w:rPr>
        <w:t>, и направление заявителю электронного сообщения о поступлении заявления;</w:t>
      </w:r>
    </w:p>
    <w:p w:rsidR="00B83C37" w:rsidRDefault="00B83C37">
      <w:pPr>
        <w:pStyle w:val="a3"/>
        <w:tabs>
          <w:tab w:val="left" w:pos="1131"/>
        </w:tabs>
        <w:ind w:firstLine="720"/>
        <w:jc w:val="both"/>
        <w:rPr>
          <w:rFonts w:ascii="Courier New" w:hAnsi="Courier New" w:cs="Courier New"/>
          <w:sz w:val="24"/>
          <w:szCs w:val="24"/>
        </w:rPr>
      </w:pPr>
      <w:bookmarkStart w:id="126" w:name="bookmark125"/>
      <w:r>
        <w:rPr>
          <w:rStyle w:val="1"/>
          <w:color w:val="000000"/>
        </w:rPr>
        <w:t>б</w:t>
      </w:r>
      <w:bookmarkEnd w:id="126"/>
      <w:r>
        <w:rPr>
          <w:rStyle w:val="1"/>
          <w:color w:val="000000"/>
        </w:rPr>
        <w:t>)</w:t>
      </w:r>
      <w:r>
        <w:rPr>
          <w:rStyle w:val="1"/>
          <w:color w:val="000000"/>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B15F9D">
        <w:rPr>
          <w:rStyle w:val="1"/>
          <w:color w:val="000000"/>
        </w:rPr>
        <w:t>муниципальной услуги</w:t>
      </w:r>
      <w:r>
        <w:rPr>
          <w:rStyle w:val="1"/>
          <w:color w:val="000000"/>
        </w:rPr>
        <w:t>.</w:t>
      </w:r>
    </w:p>
    <w:p w:rsidR="00B83C37" w:rsidRDefault="00B83C37">
      <w:pPr>
        <w:pStyle w:val="a3"/>
        <w:numPr>
          <w:ilvl w:val="0"/>
          <w:numId w:val="16"/>
        </w:numPr>
        <w:tabs>
          <w:tab w:val="left" w:pos="1304"/>
        </w:tabs>
        <w:ind w:firstLine="720"/>
        <w:jc w:val="both"/>
        <w:rPr>
          <w:sz w:val="24"/>
          <w:szCs w:val="24"/>
        </w:rPr>
      </w:pPr>
      <w:bookmarkStart w:id="127" w:name="bookmark126"/>
      <w:bookmarkEnd w:id="127"/>
      <w:r>
        <w:rPr>
          <w:rStyle w:val="1"/>
          <w:color w:val="000000"/>
        </w:rPr>
        <w:t xml:space="preserve">Электронное заявление становится доступным для должностного лица </w:t>
      </w:r>
      <w:r w:rsidR="00083E91">
        <w:rPr>
          <w:rStyle w:val="1"/>
          <w:color w:val="000000"/>
        </w:rPr>
        <w:t>а</w:t>
      </w:r>
      <w:r w:rsidR="00955727">
        <w:rPr>
          <w:rStyle w:val="1"/>
          <w:color w:val="000000"/>
        </w:rPr>
        <w:t>дминистрации поселения</w:t>
      </w:r>
      <w:r>
        <w:rPr>
          <w:rStyle w:val="1"/>
          <w:color w:val="000000"/>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AE4B6F">
        <w:rPr>
          <w:rStyle w:val="1"/>
          <w:color w:val="000000"/>
        </w:rPr>
        <w:t>Администрацией поселения</w:t>
      </w:r>
      <w:r w:rsidR="00201854">
        <w:rPr>
          <w:rStyle w:val="1"/>
          <w:color w:val="000000"/>
        </w:rPr>
        <w:t xml:space="preserve"> </w:t>
      </w:r>
      <w:r>
        <w:rPr>
          <w:rStyle w:val="1"/>
          <w:color w:val="000000"/>
        </w:rPr>
        <w:t xml:space="preserve">для предоставления </w:t>
      </w:r>
      <w:r w:rsidR="00B15F9D">
        <w:rPr>
          <w:rStyle w:val="1"/>
          <w:color w:val="000000"/>
        </w:rPr>
        <w:t xml:space="preserve">муниципальной </w:t>
      </w:r>
      <w:r w:rsidR="00B15F9D">
        <w:rPr>
          <w:rStyle w:val="1"/>
          <w:color w:val="000000"/>
        </w:rPr>
        <w:lastRenderedPageBreak/>
        <w:t>услуги</w:t>
      </w:r>
      <w:r>
        <w:rPr>
          <w:rStyle w:val="1"/>
          <w:color w:val="000000"/>
        </w:rPr>
        <w:t xml:space="preserve"> (далее - ГИС).</w:t>
      </w:r>
    </w:p>
    <w:p w:rsidR="00B83C37" w:rsidRDefault="00B83C37">
      <w:pPr>
        <w:pStyle w:val="a3"/>
        <w:ind w:firstLine="720"/>
        <w:jc w:val="both"/>
        <w:rPr>
          <w:rFonts w:ascii="Courier New" w:hAnsi="Courier New" w:cs="Courier New"/>
          <w:sz w:val="24"/>
          <w:szCs w:val="24"/>
        </w:rPr>
      </w:pPr>
      <w:bookmarkStart w:id="128" w:name="bookmark127"/>
      <w:r>
        <w:rPr>
          <w:rStyle w:val="1"/>
          <w:color w:val="000000"/>
        </w:rPr>
        <w:t>О</w:t>
      </w:r>
      <w:bookmarkEnd w:id="128"/>
      <w:r>
        <w:rPr>
          <w:rStyle w:val="1"/>
          <w:color w:val="000000"/>
        </w:rPr>
        <w:t>тветственное должностное лицо:</w:t>
      </w:r>
    </w:p>
    <w:p w:rsidR="00B83C37" w:rsidRDefault="00B83C37">
      <w:pPr>
        <w:pStyle w:val="a3"/>
        <w:ind w:firstLine="720"/>
        <w:jc w:val="both"/>
        <w:rPr>
          <w:rFonts w:ascii="Courier New" w:hAnsi="Courier New" w:cs="Courier New"/>
          <w:sz w:val="24"/>
          <w:szCs w:val="24"/>
        </w:rPr>
      </w:pPr>
      <w:bookmarkStart w:id="129" w:name="bookmark128"/>
      <w:r>
        <w:rPr>
          <w:rStyle w:val="1"/>
          <w:color w:val="000000"/>
        </w:rPr>
        <w:t>п</w:t>
      </w:r>
      <w:bookmarkEnd w:id="129"/>
      <w:r>
        <w:rPr>
          <w:rStyle w:val="1"/>
          <w:color w:val="000000"/>
        </w:rPr>
        <w:t xml:space="preserve">роверяет наличие электронных заявлений, поступивших с ЕПГУ, с периодом </w:t>
      </w:r>
      <w:bookmarkStart w:id="130" w:name="bookmark129"/>
      <w:r>
        <w:rPr>
          <w:rStyle w:val="1"/>
          <w:color w:val="000000"/>
        </w:rPr>
        <w:t>н</w:t>
      </w:r>
      <w:bookmarkEnd w:id="130"/>
      <w:r>
        <w:rPr>
          <w:rStyle w:val="1"/>
          <w:color w:val="000000"/>
        </w:rPr>
        <w:t>е реже 2 раз в день;</w:t>
      </w:r>
    </w:p>
    <w:p w:rsidR="00B83C37" w:rsidRDefault="00B83C37">
      <w:pPr>
        <w:pStyle w:val="a3"/>
        <w:ind w:firstLine="720"/>
        <w:jc w:val="both"/>
        <w:rPr>
          <w:rFonts w:ascii="Courier New" w:hAnsi="Courier New" w:cs="Courier New"/>
          <w:sz w:val="24"/>
          <w:szCs w:val="24"/>
        </w:rPr>
      </w:pPr>
      <w:bookmarkStart w:id="131" w:name="bookmark130"/>
      <w:r>
        <w:rPr>
          <w:rStyle w:val="1"/>
          <w:color w:val="000000"/>
        </w:rPr>
        <w:t>р</w:t>
      </w:r>
      <w:bookmarkEnd w:id="131"/>
      <w:r>
        <w:rPr>
          <w:rStyle w:val="1"/>
          <w:color w:val="000000"/>
        </w:rPr>
        <w:t>ассматривает поступившие заявления и приложенные образы документов (документы);</w:t>
      </w:r>
    </w:p>
    <w:p w:rsidR="00B83C37" w:rsidRDefault="00B83C37">
      <w:pPr>
        <w:pStyle w:val="a3"/>
        <w:ind w:firstLine="720"/>
        <w:jc w:val="both"/>
        <w:rPr>
          <w:rFonts w:ascii="Courier New" w:hAnsi="Courier New" w:cs="Courier New"/>
          <w:sz w:val="24"/>
          <w:szCs w:val="24"/>
        </w:rPr>
      </w:pPr>
      <w:bookmarkStart w:id="132" w:name="bookmark131"/>
      <w:r>
        <w:rPr>
          <w:rStyle w:val="1"/>
          <w:color w:val="000000"/>
        </w:rPr>
        <w:t>п</w:t>
      </w:r>
      <w:bookmarkEnd w:id="132"/>
      <w:r>
        <w:rPr>
          <w:rStyle w:val="1"/>
          <w:color w:val="000000"/>
        </w:rPr>
        <w:t>роизводит действия в соответствии с пунктом 3.4 настоящего Административного регламента.</w:t>
      </w:r>
    </w:p>
    <w:p w:rsidR="00B83C37" w:rsidRDefault="00B83C37">
      <w:pPr>
        <w:pStyle w:val="a3"/>
        <w:numPr>
          <w:ilvl w:val="0"/>
          <w:numId w:val="16"/>
        </w:numPr>
        <w:tabs>
          <w:tab w:val="left" w:pos="1278"/>
        </w:tabs>
        <w:ind w:firstLine="720"/>
        <w:jc w:val="both"/>
        <w:rPr>
          <w:sz w:val="24"/>
          <w:szCs w:val="24"/>
        </w:rPr>
      </w:pPr>
      <w:bookmarkStart w:id="133" w:name="bookmark132"/>
      <w:bookmarkEnd w:id="133"/>
      <w:r>
        <w:rPr>
          <w:rStyle w:val="1"/>
          <w:color w:val="000000"/>
        </w:rPr>
        <w:t xml:space="preserve">Заявителю в качестве результата предоставления </w:t>
      </w:r>
      <w:r w:rsidR="00B15F9D">
        <w:rPr>
          <w:rStyle w:val="1"/>
          <w:color w:val="000000"/>
        </w:rPr>
        <w:t>муниципальной услуги</w:t>
      </w:r>
      <w:r>
        <w:rPr>
          <w:rStyle w:val="1"/>
          <w:color w:val="000000"/>
        </w:rPr>
        <w:t xml:space="preserve"> обеспечивается возможность получения документа:</w:t>
      </w:r>
    </w:p>
    <w:p w:rsidR="00B83C37" w:rsidRDefault="00B83C37">
      <w:pPr>
        <w:pStyle w:val="a3"/>
        <w:ind w:firstLine="720"/>
        <w:jc w:val="both"/>
        <w:rPr>
          <w:rFonts w:ascii="Courier New" w:hAnsi="Courier New" w:cs="Courier New"/>
          <w:sz w:val="24"/>
          <w:szCs w:val="24"/>
        </w:rPr>
      </w:pPr>
      <w:r>
        <w:rPr>
          <w:rStyle w:val="1"/>
          <w:color w:val="000000"/>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083E91">
        <w:rPr>
          <w:rStyle w:val="1"/>
          <w:color w:val="000000"/>
        </w:rPr>
        <w:t>КУМИ</w:t>
      </w:r>
      <w:r>
        <w:rPr>
          <w:rStyle w:val="1"/>
          <w:color w:val="000000"/>
        </w:rPr>
        <w:t>, направленного заявителю в личный кабинет на ЕПГУ;</w:t>
      </w:r>
    </w:p>
    <w:p w:rsidR="00B83C37" w:rsidRDefault="00B83C37">
      <w:pPr>
        <w:pStyle w:val="a3"/>
        <w:ind w:firstLine="720"/>
        <w:jc w:val="both"/>
        <w:rPr>
          <w:rFonts w:ascii="Courier New" w:hAnsi="Courier New" w:cs="Courier New"/>
          <w:sz w:val="24"/>
          <w:szCs w:val="24"/>
        </w:rPr>
      </w:pPr>
      <w:r>
        <w:rPr>
          <w:rStyle w:val="1"/>
          <w:color w:val="000000"/>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AE4B6F">
        <w:rPr>
          <w:rStyle w:val="1"/>
          <w:color w:val="000000"/>
        </w:rPr>
        <w:t>МФЦ</w:t>
      </w:r>
      <w:r>
        <w:rPr>
          <w:rStyle w:val="1"/>
          <w:color w:val="000000"/>
        </w:rPr>
        <w:t>.</w:t>
      </w:r>
    </w:p>
    <w:p w:rsidR="00B83C37" w:rsidRDefault="00B83C37">
      <w:pPr>
        <w:pStyle w:val="a3"/>
        <w:numPr>
          <w:ilvl w:val="0"/>
          <w:numId w:val="16"/>
        </w:numPr>
        <w:tabs>
          <w:tab w:val="left" w:pos="1278"/>
        </w:tabs>
        <w:ind w:firstLine="720"/>
        <w:jc w:val="both"/>
        <w:rPr>
          <w:sz w:val="24"/>
          <w:szCs w:val="24"/>
        </w:rPr>
      </w:pPr>
      <w:bookmarkStart w:id="134" w:name="bookmark133"/>
      <w:bookmarkEnd w:id="134"/>
      <w:r>
        <w:rPr>
          <w:rStyle w:val="1"/>
          <w:color w:val="000000"/>
        </w:rPr>
        <w:t xml:space="preserve">Получение информации о ходе рассмотрения заявления и о результате предоставления </w:t>
      </w:r>
      <w:r w:rsidR="00B15F9D">
        <w:rPr>
          <w:rStyle w:val="1"/>
          <w:color w:val="000000"/>
        </w:rPr>
        <w:t>муниципальной услуги</w:t>
      </w:r>
      <w:r>
        <w:rPr>
          <w:rStyle w:val="1"/>
          <w:color w:val="000000"/>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83C37" w:rsidRDefault="00B83C37">
      <w:pPr>
        <w:pStyle w:val="a3"/>
        <w:ind w:firstLine="720"/>
        <w:jc w:val="both"/>
        <w:rPr>
          <w:rFonts w:ascii="Courier New" w:hAnsi="Courier New" w:cs="Courier New"/>
          <w:sz w:val="24"/>
          <w:szCs w:val="24"/>
        </w:rPr>
      </w:pPr>
      <w:r>
        <w:rPr>
          <w:rStyle w:val="1"/>
          <w:color w:val="000000"/>
        </w:rPr>
        <w:t xml:space="preserve">При предоставлении </w:t>
      </w:r>
      <w:r w:rsidR="00B15F9D">
        <w:rPr>
          <w:rStyle w:val="1"/>
          <w:color w:val="000000"/>
        </w:rPr>
        <w:t>муниципальной услуги</w:t>
      </w:r>
      <w:r>
        <w:rPr>
          <w:rStyle w:val="1"/>
          <w:color w:val="000000"/>
        </w:rPr>
        <w:t xml:space="preserve"> в электронной форме заявителю направляется:</w:t>
      </w:r>
    </w:p>
    <w:p w:rsidR="00B83C37" w:rsidRDefault="00B83C37">
      <w:pPr>
        <w:pStyle w:val="a3"/>
        <w:tabs>
          <w:tab w:val="left" w:pos="1097"/>
        </w:tabs>
        <w:ind w:firstLine="720"/>
        <w:jc w:val="both"/>
        <w:rPr>
          <w:rFonts w:ascii="Courier New" w:hAnsi="Courier New" w:cs="Courier New"/>
          <w:sz w:val="24"/>
          <w:szCs w:val="24"/>
        </w:rPr>
      </w:pPr>
      <w:bookmarkStart w:id="135" w:name="bookmark134"/>
      <w:proofErr w:type="gramStart"/>
      <w:r>
        <w:rPr>
          <w:rStyle w:val="1"/>
          <w:color w:val="000000"/>
        </w:rPr>
        <w:t>а</w:t>
      </w:r>
      <w:bookmarkEnd w:id="135"/>
      <w:r>
        <w:rPr>
          <w:rStyle w:val="1"/>
          <w:color w:val="000000"/>
        </w:rPr>
        <w:t>)</w:t>
      </w:r>
      <w:r>
        <w:rPr>
          <w:rStyle w:val="1"/>
          <w:color w:val="000000"/>
        </w:rPr>
        <w:tab/>
        <w:t xml:space="preserve">уведомление о приеме и регистрации заявления и иных документов, необходимых для предоставления </w:t>
      </w:r>
      <w:r w:rsidR="00B15F9D">
        <w:rPr>
          <w:rStyle w:val="1"/>
          <w:color w:val="000000"/>
        </w:rPr>
        <w:t>муниципальной услуги</w:t>
      </w:r>
      <w:r>
        <w:rPr>
          <w:rStyle w:val="1"/>
          <w:color w:val="000000"/>
        </w:rPr>
        <w:t xml:space="preserve">, содержащее сведения о факте приема заявления и документов, необходимых для предоставления </w:t>
      </w:r>
      <w:r w:rsidR="00B15F9D">
        <w:rPr>
          <w:rStyle w:val="1"/>
          <w:color w:val="000000"/>
        </w:rPr>
        <w:t>муниципальной услуги</w:t>
      </w:r>
      <w:r>
        <w:rPr>
          <w:rStyle w:val="1"/>
          <w:color w:val="000000"/>
        </w:rPr>
        <w:t xml:space="preserve">, и начале процедуры предоставления </w:t>
      </w:r>
      <w:r w:rsidR="00B15F9D">
        <w:rPr>
          <w:rStyle w:val="1"/>
          <w:color w:val="000000"/>
        </w:rPr>
        <w:t>муниципальной услуги</w:t>
      </w:r>
      <w:r>
        <w:rPr>
          <w:rStyle w:val="1"/>
          <w:color w:val="000000"/>
        </w:rPr>
        <w:t xml:space="preserve">, а также сведения о дате и времени окончания предоставления </w:t>
      </w:r>
      <w:r w:rsidR="00B15F9D">
        <w:rPr>
          <w:rStyle w:val="1"/>
          <w:color w:val="000000"/>
        </w:rPr>
        <w:t>муниципальной услуги</w:t>
      </w:r>
      <w:r>
        <w:rPr>
          <w:rStyle w:val="1"/>
          <w:color w:val="000000"/>
        </w:rPr>
        <w:t xml:space="preserve"> либо мотивированный отказ в приеме документов, необходимых для предоставления </w:t>
      </w:r>
      <w:r w:rsidR="00B15F9D">
        <w:rPr>
          <w:rStyle w:val="1"/>
          <w:color w:val="000000"/>
        </w:rPr>
        <w:t>муниципальной услуги</w:t>
      </w:r>
      <w:r>
        <w:rPr>
          <w:rStyle w:val="1"/>
          <w:color w:val="000000"/>
        </w:rPr>
        <w:t>;</w:t>
      </w:r>
      <w:proofErr w:type="gramEnd"/>
    </w:p>
    <w:p w:rsidR="00B83C37" w:rsidRDefault="00B83C37">
      <w:pPr>
        <w:pStyle w:val="a3"/>
        <w:tabs>
          <w:tab w:val="left" w:pos="1097"/>
        </w:tabs>
        <w:ind w:firstLine="720"/>
        <w:jc w:val="both"/>
        <w:rPr>
          <w:rStyle w:val="1"/>
          <w:color w:val="000000"/>
        </w:rPr>
      </w:pPr>
      <w:bookmarkStart w:id="136" w:name="bookmark135"/>
      <w:r>
        <w:rPr>
          <w:rStyle w:val="1"/>
          <w:color w:val="000000"/>
        </w:rPr>
        <w:t>б</w:t>
      </w:r>
      <w:bookmarkEnd w:id="136"/>
      <w:r>
        <w:rPr>
          <w:rStyle w:val="1"/>
          <w:color w:val="000000"/>
        </w:rPr>
        <w:t>)</w:t>
      </w:r>
      <w:r>
        <w:rPr>
          <w:rStyle w:val="1"/>
          <w:color w:val="000000"/>
        </w:rPr>
        <w:tab/>
        <w:t xml:space="preserve">уведомление о результатах рассмотрения документов, необходимых для предоставления </w:t>
      </w:r>
      <w:r w:rsidR="00B15F9D">
        <w:rPr>
          <w:rStyle w:val="1"/>
          <w:color w:val="000000"/>
        </w:rPr>
        <w:t>муниципальной услуги</w:t>
      </w:r>
      <w:r>
        <w:rPr>
          <w:rStyle w:val="1"/>
          <w:color w:val="000000"/>
        </w:rPr>
        <w:t xml:space="preserve">, содержащее сведения о принятии положительного решения о предоставлении </w:t>
      </w:r>
      <w:r w:rsidR="00B15F9D">
        <w:rPr>
          <w:rStyle w:val="1"/>
          <w:color w:val="000000"/>
        </w:rPr>
        <w:t>муниципальной услуги</w:t>
      </w:r>
      <w:r>
        <w:rPr>
          <w:rStyle w:val="1"/>
          <w:color w:val="000000"/>
        </w:rPr>
        <w:t xml:space="preserve"> и возможности получить результат предоставления </w:t>
      </w:r>
      <w:r w:rsidR="00B15F9D">
        <w:rPr>
          <w:rStyle w:val="1"/>
          <w:color w:val="000000"/>
        </w:rPr>
        <w:t>муниципальной услуги</w:t>
      </w:r>
      <w:r>
        <w:rPr>
          <w:rStyle w:val="1"/>
          <w:color w:val="000000"/>
        </w:rPr>
        <w:t xml:space="preserve"> либо мотивированный отказ в предоставлении </w:t>
      </w:r>
      <w:r w:rsidR="00B15F9D">
        <w:rPr>
          <w:rStyle w:val="1"/>
          <w:color w:val="000000"/>
        </w:rPr>
        <w:t>муниципальной услуги</w:t>
      </w:r>
      <w:r>
        <w:rPr>
          <w:rStyle w:val="1"/>
          <w:color w:val="000000"/>
        </w:rPr>
        <w:t>.</w:t>
      </w:r>
    </w:p>
    <w:p w:rsidR="00083E91" w:rsidRDefault="00083E91">
      <w:pPr>
        <w:pStyle w:val="a3"/>
        <w:tabs>
          <w:tab w:val="left" w:pos="1097"/>
        </w:tabs>
        <w:ind w:firstLine="720"/>
        <w:jc w:val="both"/>
        <w:rPr>
          <w:rFonts w:ascii="Courier New" w:hAnsi="Courier New" w:cs="Courier New"/>
          <w:sz w:val="24"/>
          <w:szCs w:val="24"/>
        </w:rPr>
      </w:pPr>
    </w:p>
    <w:p w:rsidR="00B83C37" w:rsidRDefault="00B83C37">
      <w:pPr>
        <w:pStyle w:val="a3"/>
        <w:numPr>
          <w:ilvl w:val="0"/>
          <w:numId w:val="16"/>
        </w:numPr>
        <w:tabs>
          <w:tab w:val="left" w:pos="1278"/>
        </w:tabs>
        <w:ind w:firstLine="720"/>
        <w:jc w:val="both"/>
        <w:rPr>
          <w:sz w:val="24"/>
          <w:szCs w:val="24"/>
        </w:rPr>
      </w:pPr>
      <w:bookmarkStart w:id="137" w:name="bookmark136"/>
      <w:bookmarkEnd w:id="137"/>
      <w:r>
        <w:rPr>
          <w:rStyle w:val="1"/>
          <w:color w:val="000000"/>
        </w:rPr>
        <w:t>Оценка качества предоставления муниципальной услуги.</w:t>
      </w:r>
    </w:p>
    <w:p w:rsidR="00B83C37" w:rsidRDefault="00B83C37">
      <w:pPr>
        <w:pStyle w:val="a3"/>
        <w:ind w:firstLine="720"/>
        <w:jc w:val="both"/>
        <w:rPr>
          <w:rFonts w:ascii="Courier New" w:hAnsi="Courier New" w:cs="Courier New"/>
          <w:sz w:val="24"/>
          <w:szCs w:val="24"/>
        </w:rPr>
      </w:pPr>
      <w:proofErr w:type="gramStart"/>
      <w:r>
        <w:rPr>
          <w:rStyle w:val="1"/>
          <w:color w:val="000000"/>
        </w:rPr>
        <w:t xml:space="preserve">Оценка качества предоставления </w:t>
      </w:r>
      <w:r w:rsidR="00B15F9D">
        <w:rPr>
          <w:rStyle w:val="1"/>
          <w:color w:val="000000"/>
        </w:rPr>
        <w:t>муниципальной услуги</w:t>
      </w:r>
      <w:r>
        <w:rPr>
          <w:rStyle w:val="1"/>
          <w:color w:val="000000"/>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7B55A3">
        <w:rPr>
          <w:rStyle w:val="1"/>
          <w:color w:val="000000"/>
        </w:rPr>
        <w:t>муниципальных</w:t>
      </w:r>
      <w:r>
        <w:rPr>
          <w:rStyle w:val="1"/>
          <w:color w:val="000000"/>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Pr>
          <w:rStyle w:val="1"/>
          <w:color w:val="000000"/>
        </w:rPr>
        <w:lastRenderedPageBreak/>
        <w:t>декабря 2012</w:t>
      </w:r>
      <w:proofErr w:type="gramEnd"/>
      <w:r>
        <w:rPr>
          <w:rStyle w:val="1"/>
          <w:color w:val="000000"/>
        </w:rPr>
        <w:t xml:space="preserve"> </w:t>
      </w:r>
      <w:proofErr w:type="gramStart"/>
      <w:r>
        <w:rPr>
          <w:rStyle w:val="1"/>
          <w:color w:val="000000"/>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w:t>
      </w:r>
      <w:r w:rsidR="00EA1E8E">
        <w:rPr>
          <w:rStyle w:val="1"/>
          <w:color w:val="000000"/>
        </w:rPr>
        <w:t>тва предоставления муниципальных</w:t>
      </w:r>
      <w:r>
        <w:rPr>
          <w:rStyle w:val="1"/>
          <w:color w:val="000000"/>
        </w:rPr>
        <w:t xml:space="preserve"> услуг, руководителей </w:t>
      </w:r>
      <w:r w:rsidR="00B15F9D">
        <w:rPr>
          <w:rStyle w:val="1"/>
          <w:color w:val="000000"/>
        </w:rPr>
        <w:t>МФЦ</w:t>
      </w:r>
      <w:r>
        <w:rPr>
          <w:rStyle w:val="1"/>
          <w:color w:val="000000"/>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Pr>
          <w:rStyle w:val="1"/>
          <w:color w:val="000000"/>
        </w:rPr>
        <w:t xml:space="preserve"> о досрочном прекращении исполнения соответствующими руководителями своих должностных обязанностей».</w:t>
      </w:r>
    </w:p>
    <w:p w:rsidR="00B83C37" w:rsidRPr="00083E91" w:rsidRDefault="00B83C37">
      <w:pPr>
        <w:pStyle w:val="a3"/>
        <w:numPr>
          <w:ilvl w:val="0"/>
          <w:numId w:val="16"/>
        </w:numPr>
        <w:tabs>
          <w:tab w:val="left" w:pos="1314"/>
        </w:tabs>
        <w:spacing w:after="300"/>
        <w:ind w:firstLine="720"/>
        <w:jc w:val="both"/>
        <w:rPr>
          <w:b/>
          <w:sz w:val="24"/>
          <w:szCs w:val="24"/>
        </w:rPr>
      </w:pPr>
      <w:bookmarkStart w:id="138" w:name="bookmark137"/>
      <w:bookmarkEnd w:id="138"/>
      <w:proofErr w:type="gramStart"/>
      <w:r>
        <w:rPr>
          <w:rStyle w:val="1"/>
          <w:color w:val="000000"/>
        </w:rPr>
        <w:t xml:space="preserve">Заявителю обеспечивается возможность направления жалобы на решения, действия или бездействие </w:t>
      </w:r>
      <w:r w:rsidR="00083E91">
        <w:rPr>
          <w:rStyle w:val="1"/>
          <w:color w:val="000000"/>
        </w:rPr>
        <w:t>а</w:t>
      </w:r>
      <w:r w:rsidR="00955727">
        <w:rPr>
          <w:rStyle w:val="1"/>
          <w:color w:val="000000"/>
        </w:rPr>
        <w:t>дминистрации  поселения</w:t>
      </w:r>
      <w:r>
        <w:rPr>
          <w:rStyle w:val="1"/>
          <w:color w:val="000000"/>
        </w:rPr>
        <w:t xml:space="preserve">, должностного лица </w:t>
      </w:r>
      <w:r w:rsidR="00083E91">
        <w:rPr>
          <w:rStyle w:val="1"/>
          <w:color w:val="000000"/>
        </w:rPr>
        <w:t>а</w:t>
      </w:r>
      <w:r w:rsidR="00B15F9D">
        <w:rPr>
          <w:rStyle w:val="1"/>
          <w:color w:val="000000"/>
        </w:rPr>
        <w:t>дминистрации поселения</w:t>
      </w:r>
      <w:r w:rsidR="00201854">
        <w:rPr>
          <w:rStyle w:val="1"/>
          <w:color w:val="000000"/>
        </w:rPr>
        <w:t xml:space="preserve"> </w:t>
      </w:r>
      <w:r>
        <w:rPr>
          <w:rStyle w:val="1"/>
          <w:color w:val="000000"/>
        </w:rP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Style w:val="1"/>
          <w:color w:val="000000"/>
        </w:rPr>
        <w:t xml:space="preserve"> муниципальных услуг.</w:t>
      </w:r>
    </w:p>
    <w:p w:rsidR="00B83C37" w:rsidRPr="00083E91" w:rsidRDefault="00B83C37">
      <w:pPr>
        <w:pStyle w:val="a3"/>
        <w:spacing w:after="300"/>
        <w:ind w:firstLine="0"/>
        <w:jc w:val="center"/>
        <w:rPr>
          <w:rFonts w:ascii="Courier New" w:hAnsi="Courier New" w:cs="Courier New"/>
          <w:b/>
          <w:sz w:val="24"/>
          <w:szCs w:val="24"/>
        </w:rPr>
      </w:pPr>
      <w:r w:rsidRPr="00083E91">
        <w:rPr>
          <w:rStyle w:val="1"/>
          <w:b/>
          <w:color w:val="000000"/>
        </w:rPr>
        <w:t>Порядок исправления допущенных опечаток и ошибок</w:t>
      </w:r>
      <w:r w:rsidRPr="00083E91">
        <w:rPr>
          <w:rStyle w:val="1"/>
          <w:b/>
          <w:color w:val="000000"/>
        </w:rPr>
        <w:br/>
        <w:t>в выданных в результат</w:t>
      </w:r>
      <w:r w:rsidR="00083E91">
        <w:rPr>
          <w:rStyle w:val="1"/>
          <w:b/>
          <w:color w:val="000000"/>
        </w:rPr>
        <w:t xml:space="preserve">е предоставления </w:t>
      </w:r>
      <w:r w:rsidR="00083E91">
        <w:rPr>
          <w:rStyle w:val="1"/>
          <w:b/>
          <w:color w:val="000000"/>
        </w:rPr>
        <w:br/>
        <w:t>муниципальной</w:t>
      </w:r>
      <w:r w:rsidRPr="00083E91">
        <w:rPr>
          <w:rStyle w:val="1"/>
          <w:b/>
          <w:color w:val="000000"/>
        </w:rPr>
        <w:t xml:space="preserve"> услуги документах</w:t>
      </w:r>
    </w:p>
    <w:p w:rsidR="00B83C37" w:rsidRDefault="00B83C37">
      <w:pPr>
        <w:pStyle w:val="a3"/>
        <w:numPr>
          <w:ilvl w:val="0"/>
          <w:numId w:val="16"/>
        </w:numPr>
        <w:tabs>
          <w:tab w:val="left" w:pos="1378"/>
        </w:tabs>
        <w:ind w:firstLine="720"/>
        <w:jc w:val="both"/>
        <w:rPr>
          <w:sz w:val="24"/>
          <w:szCs w:val="24"/>
        </w:rPr>
      </w:pPr>
      <w:bookmarkStart w:id="139" w:name="bookmark138"/>
      <w:bookmarkEnd w:id="139"/>
      <w:r>
        <w:rPr>
          <w:rStyle w:val="1"/>
          <w:color w:val="000000"/>
        </w:rPr>
        <w:t xml:space="preserve">В случае выявления опечаток и ошибок заявитель вправе обратиться в </w:t>
      </w:r>
      <w:r w:rsidR="00083E91">
        <w:rPr>
          <w:rStyle w:val="1"/>
          <w:color w:val="000000"/>
        </w:rPr>
        <w:t>администрацию поселения</w:t>
      </w:r>
      <w:r>
        <w:rPr>
          <w:rStyle w:val="1"/>
          <w:color w:val="000000"/>
        </w:rPr>
        <w:t xml:space="preserve"> с заявлением с приложением документов, указанных в пункте 2.8. настоящего Административного регламента.</w:t>
      </w:r>
    </w:p>
    <w:p w:rsidR="00B83C37" w:rsidRDefault="00B83C37">
      <w:pPr>
        <w:pStyle w:val="a3"/>
        <w:numPr>
          <w:ilvl w:val="0"/>
          <w:numId w:val="16"/>
        </w:numPr>
        <w:tabs>
          <w:tab w:val="left" w:pos="1383"/>
        </w:tabs>
        <w:ind w:firstLine="720"/>
        <w:jc w:val="both"/>
        <w:rPr>
          <w:sz w:val="24"/>
          <w:szCs w:val="24"/>
        </w:rPr>
      </w:pPr>
      <w:bookmarkStart w:id="140" w:name="bookmark139"/>
      <w:bookmarkEnd w:id="140"/>
      <w:r>
        <w:rPr>
          <w:rStyle w:val="1"/>
          <w:color w:val="000000"/>
        </w:rPr>
        <w:t>Основания отказа в приеме заявления об исправлении опечаток и ошибок указаны в пункте 2.12 настоящего Административного регламента.</w:t>
      </w:r>
    </w:p>
    <w:p w:rsidR="00B83C37" w:rsidRDefault="00B83C37">
      <w:pPr>
        <w:pStyle w:val="a3"/>
        <w:numPr>
          <w:ilvl w:val="0"/>
          <w:numId w:val="16"/>
        </w:numPr>
        <w:tabs>
          <w:tab w:val="left" w:pos="1378"/>
        </w:tabs>
        <w:ind w:firstLine="720"/>
        <w:jc w:val="both"/>
        <w:rPr>
          <w:sz w:val="24"/>
          <w:szCs w:val="24"/>
        </w:rPr>
      </w:pPr>
      <w:bookmarkStart w:id="141" w:name="bookmark140"/>
      <w:bookmarkEnd w:id="141"/>
      <w:r>
        <w:rPr>
          <w:rStyle w:val="1"/>
          <w:color w:val="000000"/>
        </w:rPr>
        <w:t xml:space="preserve">Исправление допущенных опечаток и ошибок в выданных в результате предоставления </w:t>
      </w:r>
      <w:r w:rsidR="00B15F9D">
        <w:rPr>
          <w:rStyle w:val="1"/>
          <w:color w:val="000000"/>
        </w:rPr>
        <w:t>муниципальной услуги</w:t>
      </w:r>
      <w:r>
        <w:rPr>
          <w:rStyle w:val="1"/>
          <w:color w:val="000000"/>
        </w:rPr>
        <w:t xml:space="preserve"> документах осуществляется в следующем порядке:</w:t>
      </w:r>
    </w:p>
    <w:p w:rsidR="00B83C37" w:rsidRDefault="00B83C37">
      <w:pPr>
        <w:pStyle w:val="a3"/>
        <w:numPr>
          <w:ilvl w:val="0"/>
          <w:numId w:val="17"/>
        </w:numPr>
        <w:tabs>
          <w:tab w:val="left" w:pos="1651"/>
        </w:tabs>
        <w:ind w:firstLine="720"/>
        <w:jc w:val="both"/>
        <w:rPr>
          <w:sz w:val="24"/>
          <w:szCs w:val="24"/>
        </w:rPr>
      </w:pPr>
      <w:bookmarkStart w:id="142" w:name="bookmark141"/>
      <w:bookmarkEnd w:id="142"/>
      <w:r>
        <w:rPr>
          <w:rStyle w:val="1"/>
          <w:color w:val="000000"/>
        </w:rPr>
        <w:t xml:space="preserve">Заявитель при обнаружении опечаток и ошибок в документах, выданных в результате предоставления </w:t>
      </w:r>
      <w:r w:rsidR="00B15F9D">
        <w:rPr>
          <w:rStyle w:val="1"/>
          <w:color w:val="000000"/>
        </w:rPr>
        <w:t>муниципальной услуги</w:t>
      </w:r>
      <w:r>
        <w:rPr>
          <w:rStyle w:val="1"/>
          <w:color w:val="000000"/>
        </w:rPr>
        <w:t xml:space="preserve">, обращается лично </w:t>
      </w:r>
      <w:proofErr w:type="gramStart"/>
      <w:r>
        <w:rPr>
          <w:rStyle w:val="1"/>
          <w:color w:val="000000"/>
        </w:rPr>
        <w:t>в</w:t>
      </w:r>
      <w:proofErr w:type="gramEnd"/>
      <w:r>
        <w:rPr>
          <w:rStyle w:val="1"/>
          <w:color w:val="000000"/>
        </w:rPr>
        <w:t xml:space="preserve"> </w:t>
      </w:r>
      <w:proofErr w:type="gramStart"/>
      <w:r w:rsidR="00873612">
        <w:rPr>
          <w:rStyle w:val="1"/>
          <w:color w:val="000000"/>
        </w:rPr>
        <w:t>а</w:t>
      </w:r>
      <w:r w:rsidR="00B254C9">
        <w:rPr>
          <w:rStyle w:val="1"/>
          <w:color w:val="000000"/>
        </w:rPr>
        <w:t>дминистрация</w:t>
      </w:r>
      <w:proofErr w:type="gramEnd"/>
      <w:r w:rsidR="00873612">
        <w:rPr>
          <w:rStyle w:val="1"/>
          <w:color w:val="000000"/>
        </w:rPr>
        <w:t xml:space="preserve"> поселения</w:t>
      </w:r>
      <w:r w:rsidR="00201854">
        <w:rPr>
          <w:rStyle w:val="1"/>
          <w:color w:val="000000"/>
        </w:rPr>
        <w:t xml:space="preserve"> </w:t>
      </w:r>
      <w:r>
        <w:rPr>
          <w:rStyle w:val="1"/>
          <w:color w:val="000000"/>
        </w:rPr>
        <w:t>с заявлением о необходимости исправления опечаток и ошибок, в котором содержится указание на их описание.</w:t>
      </w:r>
    </w:p>
    <w:p w:rsidR="00B83C37" w:rsidRDefault="00B254C9">
      <w:pPr>
        <w:pStyle w:val="a3"/>
        <w:numPr>
          <w:ilvl w:val="0"/>
          <w:numId w:val="17"/>
        </w:numPr>
        <w:tabs>
          <w:tab w:val="left" w:pos="1651"/>
        </w:tabs>
        <w:ind w:firstLine="720"/>
        <w:jc w:val="both"/>
        <w:rPr>
          <w:sz w:val="24"/>
          <w:szCs w:val="24"/>
        </w:rPr>
      </w:pPr>
      <w:bookmarkStart w:id="143" w:name="bookmark142"/>
      <w:bookmarkEnd w:id="143"/>
      <w:r>
        <w:rPr>
          <w:rStyle w:val="1"/>
          <w:color w:val="000000"/>
        </w:rPr>
        <w:t>Администрация</w:t>
      </w:r>
      <w:r w:rsidR="00201854">
        <w:rPr>
          <w:rStyle w:val="1"/>
          <w:color w:val="000000"/>
        </w:rPr>
        <w:t xml:space="preserve"> </w:t>
      </w:r>
      <w:r w:rsidR="00B83C37">
        <w:rPr>
          <w:rStyle w:val="1"/>
          <w:color w:val="000000"/>
        </w:rPr>
        <w:t xml:space="preserve">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B15F9D">
        <w:rPr>
          <w:rStyle w:val="1"/>
          <w:color w:val="000000"/>
        </w:rPr>
        <w:t>муниципальной услуги</w:t>
      </w:r>
      <w:r w:rsidR="00B83C37">
        <w:rPr>
          <w:rStyle w:val="1"/>
          <w:color w:val="000000"/>
        </w:rPr>
        <w:t>.</w:t>
      </w:r>
    </w:p>
    <w:p w:rsidR="00B83C37" w:rsidRDefault="00B254C9">
      <w:pPr>
        <w:pStyle w:val="a3"/>
        <w:numPr>
          <w:ilvl w:val="0"/>
          <w:numId w:val="17"/>
        </w:numPr>
        <w:tabs>
          <w:tab w:val="left" w:pos="1651"/>
        </w:tabs>
        <w:spacing w:after="300"/>
        <w:ind w:firstLine="720"/>
        <w:jc w:val="both"/>
        <w:rPr>
          <w:sz w:val="24"/>
          <w:szCs w:val="24"/>
        </w:rPr>
      </w:pPr>
      <w:bookmarkStart w:id="144" w:name="bookmark143"/>
      <w:bookmarkEnd w:id="144"/>
      <w:r>
        <w:rPr>
          <w:rStyle w:val="1"/>
          <w:color w:val="000000"/>
        </w:rPr>
        <w:t>Администрация</w:t>
      </w:r>
      <w:r w:rsidR="00201854">
        <w:rPr>
          <w:rStyle w:val="1"/>
          <w:color w:val="000000"/>
        </w:rPr>
        <w:t xml:space="preserve"> </w:t>
      </w:r>
      <w:r w:rsidR="00873612">
        <w:rPr>
          <w:rStyle w:val="1"/>
          <w:color w:val="000000"/>
        </w:rPr>
        <w:t xml:space="preserve">поселения </w:t>
      </w:r>
      <w:r w:rsidR="00B83C37">
        <w:rPr>
          <w:rStyle w:val="1"/>
          <w:color w:val="000000"/>
        </w:rPr>
        <w:t xml:space="preserve">обеспечивает устранение опечаток и ошибок в документах, являющихся результатом предоставления </w:t>
      </w:r>
      <w:r w:rsidR="00B15F9D">
        <w:rPr>
          <w:rStyle w:val="1"/>
          <w:color w:val="000000"/>
        </w:rPr>
        <w:t>муниципальной услуги</w:t>
      </w:r>
      <w:r w:rsidR="00B83C37">
        <w:rPr>
          <w:rStyle w:val="1"/>
          <w:color w:val="000000"/>
        </w:rPr>
        <w:t>.</w:t>
      </w:r>
    </w:p>
    <w:p w:rsidR="00B83C37" w:rsidRDefault="00B83C37">
      <w:pPr>
        <w:pStyle w:val="a3"/>
        <w:numPr>
          <w:ilvl w:val="0"/>
          <w:numId w:val="17"/>
        </w:numPr>
        <w:tabs>
          <w:tab w:val="left" w:pos="1650"/>
        </w:tabs>
        <w:spacing w:after="500"/>
        <w:ind w:firstLine="780"/>
        <w:jc w:val="both"/>
        <w:rPr>
          <w:sz w:val="24"/>
          <w:szCs w:val="24"/>
        </w:rPr>
      </w:pPr>
      <w:bookmarkStart w:id="145" w:name="bookmark144"/>
      <w:bookmarkEnd w:id="145"/>
      <w:r>
        <w:rPr>
          <w:rStyle w:val="1"/>
          <w:color w:val="000000"/>
        </w:rPr>
        <w:lastRenderedPageBreak/>
        <w:t xml:space="preserve">Срок устранения опечаток и ошибок не должен превышать 3 (трех) рабочих дней </w:t>
      </w:r>
      <w:proofErr w:type="gramStart"/>
      <w:r>
        <w:rPr>
          <w:rStyle w:val="1"/>
          <w:color w:val="000000"/>
        </w:rPr>
        <w:t>с даты регистрации</w:t>
      </w:r>
      <w:proofErr w:type="gramEnd"/>
      <w:r>
        <w:rPr>
          <w:rStyle w:val="1"/>
          <w:color w:val="000000"/>
        </w:rPr>
        <w:t xml:space="preserve"> заявления, указанного в подпункте 3.13.1 пункта 3.13 настоящего подраздела.</w:t>
      </w:r>
    </w:p>
    <w:p w:rsidR="00B83C37" w:rsidRPr="00873612" w:rsidRDefault="00B83C37">
      <w:pPr>
        <w:pStyle w:val="a3"/>
        <w:numPr>
          <w:ilvl w:val="0"/>
          <w:numId w:val="15"/>
        </w:numPr>
        <w:tabs>
          <w:tab w:val="left" w:pos="1320"/>
        </w:tabs>
        <w:spacing w:after="280"/>
        <w:ind w:firstLine="760"/>
        <w:rPr>
          <w:b/>
          <w:sz w:val="24"/>
          <w:szCs w:val="24"/>
        </w:rPr>
      </w:pPr>
      <w:bookmarkStart w:id="146" w:name="bookmark145"/>
      <w:bookmarkEnd w:id="146"/>
      <w:r w:rsidRPr="00873612">
        <w:rPr>
          <w:rStyle w:val="1"/>
          <w:b/>
          <w:color w:val="000000"/>
        </w:rPr>
        <w:t xml:space="preserve">Формы </w:t>
      </w:r>
      <w:proofErr w:type="gramStart"/>
      <w:r w:rsidRPr="00873612">
        <w:rPr>
          <w:rStyle w:val="1"/>
          <w:b/>
          <w:color w:val="000000"/>
        </w:rPr>
        <w:t>контроля за</w:t>
      </w:r>
      <w:proofErr w:type="gramEnd"/>
      <w:r w:rsidRPr="00873612">
        <w:rPr>
          <w:rStyle w:val="1"/>
          <w:b/>
          <w:color w:val="000000"/>
        </w:rPr>
        <w:t xml:space="preserve"> исполнением административного регламента</w:t>
      </w:r>
    </w:p>
    <w:p w:rsidR="00B83C37" w:rsidRPr="00873612" w:rsidRDefault="00B83C37">
      <w:pPr>
        <w:pStyle w:val="a3"/>
        <w:spacing w:after="280"/>
        <w:ind w:firstLine="0"/>
        <w:jc w:val="center"/>
        <w:rPr>
          <w:rFonts w:ascii="Courier New" w:hAnsi="Courier New" w:cs="Courier New"/>
          <w:b/>
          <w:sz w:val="24"/>
          <w:szCs w:val="24"/>
        </w:rPr>
      </w:pPr>
      <w:r w:rsidRPr="00873612">
        <w:rPr>
          <w:rStyle w:val="1"/>
          <w:b/>
          <w:color w:val="000000"/>
        </w:rPr>
        <w:t xml:space="preserve">Порядок осуществления текущего </w:t>
      </w:r>
      <w:proofErr w:type="gramStart"/>
      <w:r w:rsidRPr="00873612">
        <w:rPr>
          <w:rStyle w:val="1"/>
          <w:b/>
          <w:color w:val="000000"/>
        </w:rPr>
        <w:t>контроля за</w:t>
      </w:r>
      <w:proofErr w:type="gramEnd"/>
      <w:r w:rsidRPr="00873612">
        <w:rPr>
          <w:rStyle w:val="1"/>
          <w:b/>
          <w:color w:val="000000"/>
        </w:rPr>
        <w:t xml:space="preserve"> соблюдением</w:t>
      </w:r>
      <w:r w:rsidRPr="00873612">
        <w:rPr>
          <w:rStyle w:val="1"/>
          <w:b/>
          <w:color w:val="000000"/>
        </w:rPr>
        <w:br/>
        <w:t>и исполнением ответственными должностными лицами положений</w:t>
      </w:r>
      <w:r w:rsidRPr="00873612">
        <w:rPr>
          <w:rStyle w:val="1"/>
          <w:b/>
          <w:color w:val="000000"/>
        </w:rPr>
        <w:br/>
        <w:t>регламента и иных нормативных правовых актов,</w:t>
      </w:r>
      <w:r w:rsidRPr="00873612">
        <w:rPr>
          <w:rStyle w:val="1"/>
          <w:b/>
          <w:color w:val="000000"/>
        </w:rPr>
        <w:br/>
        <w:t xml:space="preserve">устанавливающих требования </w:t>
      </w:r>
      <w:r w:rsidR="00873612">
        <w:rPr>
          <w:rStyle w:val="1"/>
          <w:b/>
          <w:color w:val="000000"/>
        </w:rPr>
        <w:t xml:space="preserve">к предоставлению муниципальной </w:t>
      </w:r>
      <w:r w:rsidRPr="00873612">
        <w:rPr>
          <w:rStyle w:val="1"/>
          <w:b/>
          <w:color w:val="000000"/>
        </w:rPr>
        <w:t>услуги, а также принятием ими решений</w:t>
      </w:r>
    </w:p>
    <w:p w:rsidR="00B83C37" w:rsidRDefault="00B83C37">
      <w:pPr>
        <w:pStyle w:val="a3"/>
        <w:numPr>
          <w:ilvl w:val="0"/>
          <w:numId w:val="18"/>
        </w:numPr>
        <w:tabs>
          <w:tab w:val="left" w:pos="1173"/>
        </w:tabs>
        <w:ind w:firstLine="580"/>
        <w:jc w:val="both"/>
        <w:rPr>
          <w:sz w:val="24"/>
          <w:szCs w:val="24"/>
        </w:rPr>
      </w:pPr>
      <w:bookmarkStart w:id="147" w:name="bookmark146"/>
      <w:bookmarkEnd w:id="147"/>
      <w:r>
        <w:rPr>
          <w:rStyle w:val="1"/>
          <w:color w:val="000000"/>
        </w:rPr>
        <w:t xml:space="preserve">Текущий </w:t>
      </w:r>
      <w:proofErr w:type="gramStart"/>
      <w:r>
        <w:rPr>
          <w:rStyle w:val="1"/>
          <w:color w:val="000000"/>
        </w:rPr>
        <w:t>контроль за</w:t>
      </w:r>
      <w:proofErr w:type="gramEnd"/>
      <w:r>
        <w:rPr>
          <w:rStyle w:val="1"/>
          <w:color w:val="00000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873612">
        <w:rPr>
          <w:rStyle w:val="1"/>
          <w:color w:val="000000"/>
        </w:rPr>
        <w:t xml:space="preserve">администрации сельского поселения, </w:t>
      </w:r>
      <w:r>
        <w:rPr>
          <w:rStyle w:val="1"/>
          <w:color w:val="000000"/>
        </w:rPr>
        <w:t>уполномоченными на осуществление контроля за предоставлением муниципальной услуги.</w:t>
      </w:r>
    </w:p>
    <w:p w:rsidR="00B83C37" w:rsidRDefault="00B83C37">
      <w:pPr>
        <w:pStyle w:val="a3"/>
        <w:ind w:firstLine="580"/>
        <w:jc w:val="both"/>
        <w:rPr>
          <w:rFonts w:ascii="Courier New" w:hAnsi="Courier New" w:cs="Courier New"/>
          <w:sz w:val="24"/>
          <w:szCs w:val="24"/>
        </w:rPr>
      </w:pPr>
      <w:r>
        <w:rPr>
          <w:rStyle w:val="1"/>
          <w:color w:val="000000"/>
        </w:rPr>
        <w:t>Для текущего контроля используются сведения служебной корреспонденции, устная и письменная информация с</w:t>
      </w:r>
      <w:r w:rsidR="00873612">
        <w:rPr>
          <w:rStyle w:val="1"/>
          <w:color w:val="000000"/>
        </w:rPr>
        <w:t>пециалистов и должностных лиц администрации поселения.</w:t>
      </w:r>
    </w:p>
    <w:p w:rsidR="00B83C37" w:rsidRDefault="00B83C37">
      <w:pPr>
        <w:pStyle w:val="a3"/>
        <w:ind w:firstLine="580"/>
        <w:jc w:val="both"/>
        <w:rPr>
          <w:rFonts w:ascii="Courier New" w:hAnsi="Courier New" w:cs="Courier New"/>
          <w:sz w:val="24"/>
          <w:szCs w:val="24"/>
        </w:rPr>
      </w:pPr>
      <w:r>
        <w:rPr>
          <w:rStyle w:val="1"/>
          <w:color w:val="000000"/>
        </w:rPr>
        <w:t>Текущий контроль осуществляется путем проведения проверок:</w:t>
      </w:r>
    </w:p>
    <w:p w:rsidR="00B83C37" w:rsidRDefault="00B83C37">
      <w:pPr>
        <w:pStyle w:val="a3"/>
        <w:ind w:firstLine="580"/>
        <w:jc w:val="both"/>
        <w:rPr>
          <w:rFonts w:ascii="Courier New" w:hAnsi="Courier New" w:cs="Courier New"/>
          <w:sz w:val="24"/>
          <w:szCs w:val="24"/>
        </w:rPr>
      </w:pPr>
      <w:r>
        <w:rPr>
          <w:rStyle w:val="1"/>
          <w:color w:val="000000"/>
        </w:rPr>
        <w:t xml:space="preserve">решений о предоставлении (об отказе в предоставлении) </w:t>
      </w:r>
      <w:r w:rsidR="00B15F9D">
        <w:rPr>
          <w:rStyle w:val="1"/>
          <w:color w:val="000000"/>
        </w:rPr>
        <w:t>муниципальной услуги</w:t>
      </w:r>
      <w:r>
        <w:rPr>
          <w:rStyle w:val="1"/>
          <w:color w:val="000000"/>
        </w:rPr>
        <w:t>;</w:t>
      </w:r>
    </w:p>
    <w:p w:rsidR="00B83C37" w:rsidRDefault="00B83C37">
      <w:pPr>
        <w:pStyle w:val="a3"/>
        <w:ind w:firstLine="580"/>
        <w:jc w:val="both"/>
        <w:rPr>
          <w:rFonts w:ascii="Courier New" w:hAnsi="Courier New" w:cs="Courier New"/>
          <w:sz w:val="24"/>
          <w:szCs w:val="24"/>
        </w:rPr>
      </w:pPr>
      <w:r>
        <w:rPr>
          <w:rStyle w:val="1"/>
          <w:color w:val="000000"/>
        </w:rPr>
        <w:t>выявления и устранения нарушений прав граждан;</w:t>
      </w:r>
    </w:p>
    <w:p w:rsidR="00B83C37" w:rsidRDefault="00B83C37">
      <w:pPr>
        <w:pStyle w:val="a3"/>
        <w:spacing w:after="500"/>
        <w:ind w:firstLine="580"/>
        <w:jc w:val="both"/>
        <w:rPr>
          <w:rFonts w:ascii="Courier New" w:hAnsi="Courier New" w:cs="Courier New"/>
          <w:sz w:val="24"/>
          <w:szCs w:val="24"/>
        </w:rPr>
      </w:pPr>
      <w:r>
        <w:rPr>
          <w:rStyle w:val="1"/>
          <w:color w:val="00000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83C37" w:rsidRPr="00873612" w:rsidRDefault="00B83C37">
      <w:pPr>
        <w:pStyle w:val="a3"/>
        <w:spacing w:after="280"/>
        <w:ind w:firstLine="0"/>
        <w:jc w:val="center"/>
        <w:rPr>
          <w:rFonts w:ascii="Courier New" w:hAnsi="Courier New" w:cs="Courier New"/>
          <w:b/>
          <w:sz w:val="24"/>
          <w:szCs w:val="24"/>
        </w:rPr>
      </w:pPr>
      <w:r w:rsidRPr="00873612">
        <w:rPr>
          <w:rStyle w:val="1"/>
          <w:b/>
          <w:color w:val="000000"/>
        </w:rPr>
        <w:t>Порядок и периодичность осуществления плановых и внеплановых</w:t>
      </w:r>
      <w:r w:rsidRPr="00873612">
        <w:rPr>
          <w:rStyle w:val="1"/>
          <w:b/>
          <w:color w:val="000000"/>
        </w:rPr>
        <w:br/>
        <w:t>проверок полноты и качества предоставления</w:t>
      </w:r>
      <w:r w:rsidR="00DB07C1" w:rsidRPr="00873612">
        <w:rPr>
          <w:rStyle w:val="1"/>
          <w:b/>
          <w:color w:val="000000"/>
        </w:rPr>
        <w:t xml:space="preserve"> </w:t>
      </w:r>
      <w:r w:rsidRPr="00873612">
        <w:rPr>
          <w:rStyle w:val="1"/>
          <w:b/>
          <w:color w:val="000000"/>
        </w:rPr>
        <w:br/>
      </w:r>
      <w:r w:rsidR="00DB07C1">
        <w:rPr>
          <w:rStyle w:val="1"/>
          <w:b/>
          <w:color w:val="000000"/>
        </w:rPr>
        <w:t>муниципальной</w:t>
      </w:r>
      <w:r w:rsidRPr="00873612">
        <w:rPr>
          <w:rStyle w:val="1"/>
          <w:b/>
          <w:color w:val="000000"/>
        </w:rPr>
        <w:t xml:space="preserve"> услуги, в том числе порядок и формы </w:t>
      </w:r>
      <w:proofErr w:type="gramStart"/>
      <w:r w:rsidRPr="00873612">
        <w:rPr>
          <w:rStyle w:val="1"/>
          <w:b/>
          <w:color w:val="000000"/>
        </w:rPr>
        <w:t>контроля за</w:t>
      </w:r>
      <w:proofErr w:type="gramEnd"/>
      <w:r w:rsidRPr="00873612">
        <w:rPr>
          <w:rStyle w:val="1"/>
          <w:b/>
          <w:color w:val="000000"/>
        </w:rPr>
        <w:t xml:space="preserve"> полнотой</w:t>
      </w:r>
      <w:r w:rsidRPr="00873612">
        <w:rPr>
          <w:rStyle w:val="1"/>
          <w:b/>
          <w:color w:val="000000"/>
        </w:rPr>
        <w:br/>
        <w:t xml:space="preserve">и качеством предоставления </w:t>
      </w:r>
      <w:r w:rsidR="00B15F9D" w:rsidRPr="00873612">
        <w:rPr>
          <w:rStyle w:val="1"/>
          <w:b/>
          <w:color w:val="000000"/>
        </w:rPr>
        <w:t>муниципальной услуги</w:t>
      </w:r>
    </w:p>
    <w:p w:rsidR="00B83C37" w:rsidRDefault="00B83C37">
      <w:pPr>
        <w:pStyle w:val="a3"/>
        <w:numPr>
          <w:ilvl w:val="0"/>
          <w:numId w:val="18"/>
        </w:numPr>
        <w:tabs>
          <w:tab w:val="left" w:pos="1173"/>
        </w:tabs>
        <w:ind w:firstLine="580"/>
        <w:jc w:val="both"/>
        <w:rPr>
          <w:sz w:val="24"/>
          <w:szCs w:val="24"/>
        </w:rPr>
      </w:pPr>
      <w:bookmarkStart w:id="148" w:name="bookmark147"/>
      <w:bookmarkEnd w:id="148"/>
      <w:proofErr w:type="gramStart"/>
      <w:r>
        <w:rPr>
          <w:rStyle w:val="1"/>
          <w:color w:val="000000"/>
        </w:rPr>
        <w:t>Контроль за</w:t>
      </w:r>
      <w:proofErr w:type="gramEnd"/>
      <w:r>
        <w:rPr>
          <w:rStyle w:val="1"/>
          <w:color w:val="000000"/>
        </w:rPr>
        <w:t xml:space="preserve"> полнотой и качеством предоставления </w:t>
      </w:r>
      <w:r w:rsidR="00B15F9D">
        <w:rPr>
          <w:rStyle w:val="1"/>
          <w:color w:val="000000"/>
        </w:rPr>
        <w:t>муниципальной услуги</w:t>
      </w:r>
      <w:r>
        <w:rPr>
          <w:rStyle w:val="1"/>
          <w:color w:val="000000"/>
        </w:rPr>
        <w:t xml:space="preserve"> включает в себя проведение плановых и внеплановых проверок.</w:t>
      </w:r>
    </w:p>
    <w:p w:rsidR="00B83C37" w:rsidRDefault="00B83C37">
      <w:pPr>
        <w:pStyle w:val="a3"/>
        <w:numPr>
          <w:ilvl w:val="0"/>
          <w:numId w:val="18"/>
        </w:numPr>
        <w:tabs>
          <w:tab w:val="left" w:pos="1173"/>
        </w:tabs>
        <w:ind w:firstLine="580"/>
        <w:jc w:val="both"/>
        <w:rPr>
          <w:sz w:val="24"/>
          <w:szCs w:val="24"/>
        </w:rPr>
      </w:pPr>
      <w:bookmarkStart w:id="149" w:name="bookmark148"/>
      <w:bookmarkEnd w:id="149"/>
      <w:r>
        <w:rPr>
          <w:rStyle w:val="1"/>
          <w:color w:val="000000"/>
        </w:rPr>
        <w:t xml:space="preserve">Плановые проверки осуществляются на основании годовых планов работы </w:t>
      </w:r>
      <w:r w:rsidR="00873612">
        <w:rPr>
          <w:rStyle w:val="1"/>
          <w:color w:val="000000"/>
        </w:rPr>
        <w:t>администрации</w:t>
      </w:r>
      <w:r>
        <w:rPr>
          <w:rStyle w:val="1"/>
          <w:color w:val="000000"/>
        </w:rPr>
        <w:t xml:space="preserve">, утверждаемых руководителем </w:t>
      </w:r>
      <w:r w:rsidR="00201854">
        <w:rPr>
          <w:rStyle w:val="1"/>
          <w:color w:val="000000"/>
        </w:rPr>
        <w:t>а</w:t>
      </w:r>
      <w:r w:rsidR="00955727">
        <w:rPr>
          <w:rStyle w:val="1"/>
          <w:color w:val="000000"/>
        </w:rPr>
        <w:t>дминистрации поселения</w:t>
      </w:r>
      <w:r>
        <w:rPr>
          <w:rStyle w:val="1"/>
          <w:color w:val="000000"/>
        </w:rPr>
        <w:t xml:space="preserve">. При плановой проверке полноты и качества предоставления </w:t>
      </w:r>
      <w:r w:rsidR="00B15F9D">
        <w:rPr>
          <w:rStyle w:val="1"/>
          <w:color w:val="000000"/>
        </w:rPr>
        <w:t>муниципальной услуги</w:t>
      </w:r>
      <w:r>
        <w:rPr>
          <w:rStyle w:val="1"/>
          <w:color w:val="000000"/>
        </w:rPr>
        <w:t xml:space="preserve"> контролю подлежат:</w:t>
      </w:r>
    </w:p>
    <w:p w:rsidR="00B83C37" w:rsidRDefault="00B83C37">
      <w:pPr>
        <w:pStyle w:val="a3"/>
        <w:ind w:firstLine="580"/>
        <w:jc w:val="both"/>
        <w:rPr>
          <w:rFonts w:ascii="Courier New" w:hAnsi="Courier New" w:cs="Courier New"/>
          <w:sz w:val="24"/>
          <w:szCs w:val="24"/>
        </w:rPr>
      </w:pPr>
      <w:r>
        <w:rPr>
          <w:rStyle w:val="1"/>
          <w:color w:val="000000"/>
        </w:rPr>
        <w:t xml:space="preserve">соблюдение сроков предоставления </w:t>
      </w:r>
      <w:r w:rsidR="00B15F9D">
        <w:rPr>
          <w:rStyle w:val="1"/>
          <w:color w:val="000000"/>
        </w:rPr>
        <w:t>муниципальной услуги</w:t>
      </w:r>
      <w:r>
        <w:rPr>
          <w:rStyle w:val="1"/>
          <w:color w:val="000000"/>
        </w:rPr>
        <w:t>;</w:t>
      </w:r>
    </w:p>
    <w:p w:rsidR="00B83C37" w:rsidRDefault="00B83C37">
      <w:pPr>
        <w:pStyle w:val="a3"/>
        <w:spacing w:after="400"/>
        <w:ind w:firstLine="580"/>
        <w:jc w:val="both"/>
        <w:rPr>
          <w:rFonts w:ascii="Courier New" w:hAnsi="Courier New" w:cs="Courier New"/>
          <w:sz w:val="24"/>
          <w:szCs w:val="24"/>
        </w:rPr>
      </w:pPr>
      <w:r>
        <w:rPr>
          <w:rStyle w:val="1"/>
          <w:color w:val="000000"/>
        </w:rPr>
        <w:t>соблюдение положений настоящего Административного регламента;</w:t>
      </w:r>
    </w:p>
    <w:p w:rsidR="00B83C37" w:rsidRDefault="00B83C37">
      <w:pPr>
        <w:pStyle w:val="a3"/>
        <w:ind w:firstLine="580"/>
        <w:jc w:val="both"/>
        <w:rPr>
          <w:rFonts w:ascii="Courier New" w:hAnsi="Courier New" w:cs="Courier New"/>
          <w:sz w:val="24"/>
          <w:szCs w:val="24"/>
        </w:rPr>
      </w:pPr>
      <w:r>
        <w:rPr>
          <w:rStyle w:val="1"/>
          <w:color w:val="000000"/>
        </w:rPr>
        <w:t xml:space="preserve">правильность и обоснованность принятого решения об отказе в предоставлении </w:t>
      </w:r>
      <w:r w:rsidR="00B15F9D">
        <w:rPr>
          <w:rStyle w:val="1"/>
          <w:color w:val="000000"/>
        </w:rPr>
        <w:lastRenderedPageBreak/>
        <w:t>муниципальной услуги</w:t>
      </w:r>
      <w:r>
        <w:rPr>
          <w:rStyle w:val="1"/>
          <w:color w:val="000000"/>
        </w:rPr>
        <w:t>.</w:t>
      </w:r>
    </w:p>
    <w:p w:rsidR="00B83C37" w:rsidRDefault="00B83C37">
      <w:pPr>
        <w:pStyle w:val="a3"/>
        <w:ind w:firstLine="580"/>
        <w:jc w:val="both"/>
        <w:rPr>
          <w:rFonts w:ascii="Courier New" w:hAnsi="Courier New" w:cs="Courier New"/>
          <w:sz w:val="24"/>
          <w:szCs w:val="24"/>
        </w:rPr>
      </w:pPr>
      <w:r>
        <w:rPr>
          <w:rStyle w:val="1"/>
          <w:color w:val="000000"/>
        </w:rPr>
        <w:t>Основанием для проведения внеплановых проверок являются:</w:t>
      </w:r>
    </w:p>
    <w:p w:rsidR="00B83C37" w:rsidRDefault="00B83C37">
      <w:pPr>
        <w:pStyle w:val="a3"/>
        <w:ind w:firstLine="580"/>
        <w:jc w:val="both"/>
        <w:rPr>
          <w:rFonts w:ascii="Courier New" w:hAnsi="Courier New" w:cs="Courier New"/>
          <w:sz w:val="24"/>
          <w:szCs w:val="24"/>
        </w:rPr>
      </w:pPr>
      <w:r>
        <w:rPr>
          <w:rStyle w:val="1"/>
          <w:color w:val="00000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73612">
        <w:rPr>
          <w:rStyle w:val="1"/>
          <w:color w:val="000000"/>
        </w:rPr>
        <w:t xml:space="preserve">сельского поселения </w:t>
      </w:r>
      <w:r w:rsidR="001E101B" w:rsidRPr="001E101B">
        <w:rPr>
          <w:color w:val="000000"/>
        </w:rPr>
        <w:t xml:space="preserve">Чувашское </w:t>
      </w:r>
      <w:proofErr w:type="spellStart"/>
      <w:r w:rsidR="001E101B" w:rsidRPr="001E101B">
        <w:rPr>
          <w:color w:val="000000"/>
        </w:rPr>
        <w:t>Урметьево</w:t>
      </w:r>
      <w:proofErr w:type="spellEnd"/>
      <w:r w:rsidR="00873612">
        <w:rPr>
          <w:rStyle w:val="1"/>
          <w:color w:val="000000"/>
        </w:rPr>
        <w:t>; обращение граждан и юридических лиц на нарушения законодательства, в том числе на качество предоставления муниципальной услуги</w:t>
      </w:r>
    </w:p>
    <w:p w:rsidR="00B83C37" w:rsidRDefault="00B83C37">
      <w:pPr>
        <w:pStyle w:val="a3"/>
        <w:spacing w:after="500"/>
        <w:ind w:firstLine="580"/>
        <w:jc w:val="both"/>
        <w:rPr>
          <w:rFonts w:ascii="Courier New" w:hAnsi="Courier New" w:cs="Courier New"/>
          <w:sz w:val="24"/>
          <w:szCs w:val="24"/>
        </w:rPr>
      </w:pPr>
      <w:r>
        <w:rPr>
          <w:rStyle w:val="1"/>
          <w:color w:val="000000"/>
        </w:rPr>
        <w:t xml:space="preserve">обращения граждан и юридических лиц на нарушения законодательства, в том числе на качество предоставления </w:t>
      </w:r>
      <w:r w:rsidR="00B15F9D">
        <w:rPr>
          <w:rStyle w:val="1"/>
          <w:color w:val="000000"/>
        </w:rPr>
        <w:t>муниципальной услуги</w:t>
      </w:r>
      <w:r>
        <w:rPr>
          <w:rStyle w:val="1"/>
          <w:color w:val="000000"/>
        </w:rPr>
        <w:t>.</w:t>
      </w:r>
    </w:p>
    <w:p w:rsidR="00B83C37" w:rsidRPr="00873612" w:rsidRDefault="00B83C37">
      <w:pPr>
        <w:pStyle w:val="a3"/>
        <w:spacing w:after="280"/>
        <w:ind w:firstLine="0"/>
        <w:jc w:val="center"/>
        <w:rPr>
          <w:rFonts w:ascii="Courier New" w:hAnsi="Courier New" w:cs="Courier New"/>
          <w:b/>
          <w:sz w:val="24"/>
          <w:szCs w:val="24"/>
        </w:rPr>
      </w:pPr>
      <w:r w:rsidRPr="00873612">
        <w:rPr>
          <w:rStyle w:val="1"/>
          <w:b/>
          <w:color w:val="000000"/>
        </w:rPr>
        <w:t>Ответственность должностных лиц за решения и действия</w:t>
      </w:r>
      <w:r w:rsidRPr="00873612">
        <w:rPr>
          <w:rStyle w:val="1"/>
          <w:b/>
          <w:color w:val="000000"/>
        </w:rPr>
        <w:br/>
        <w:t>(бездействие), принимаемые (осуществляемые) ими в ходе</w:t>
      </w:r>
      <w:r w:rsidRPr="00873612">
        <w:rPr>
          <w:rStyle w:val="1"/>
          <w:b/>
          <w:color w:val="000000"/>
        </w:rPr>
        <w:br/>
        <w:t xml:space="preserve">предоставления </w:t>
      </w:r>
      <w:r w:rsidR="00B15F9D" w:rsidRPr="00873612">
        <w:rPr>
          <w:rStyle w:val="1"/>
          <w:b/>
          <w:color w:val="000000"/>
        </w:rPr>
        <w:t>муниципальной услуги</w:t>
      </w:r>
    </w:p>
    <w:p w:rsidR="00B83C37" w:rsidRDefault="00B83C37">
      <w:pPr>
        <w:pStyle w:val="a3"/>
        <w:numPr>
          <w:ilvl w:val="0"/>
          <w:numId w:val="18"/>
        </w:numPr>
        <w:tabs>
          <w:tab w:val="left" w:pos="1140"/>
        </w:tabs>
        <w:ind w:firstLine="580"/>
        <w:jc w:val="both"/>
        <w:rPr>
          <w:sz w:val="24"/>
          <w:szCs w:val="24"/>
        </w:rPr>
      </w:pPr>
      <w:bookmarkStart w:id="150" w:name="bookmark149"/>
      <w:bookmarkEnd w:id="150"/>
      <w:r>
        <w:rPr>
          <w:rStyle w:val="1"/>
          <w:color w:val="000000"/>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73612">
        <w:rPr>
          <w:rStyle w:val="1"/>
          <w:color w:val="000000"/>
        </w:rPr>
        <w:t>администрац</w:t>
      </w:r>
      <w:r w:rsidR="007F7A2C">
        <w:rPr>
          <w:rStyle w:val="1"/>
          <w:color w:val="000000"/>
        </w:rPr>
        <w:t xml:space="preserve">ии сельского поселения </w:t>
      </w:r>
      <w:r>
        <w:rPr>
          <w:rStyle w:val="1"/>
          <w:color w:val="000000"/>
        </w:rPr>
        <w:t>осуществляется привлечение виновных лиц к ответственности в соответствии с законодательством Российской Федерации.</w:t>
      </w:r>
    </w:p>
    <w:p w:rsidR="00B83C37" w:rsidRDefault="00B83C37">
      <w:pPr>
        <w:pStyle w:val="a3"/>
        <w:spacing w:after="500"/>
        <w:ind w:firstLine="580"/>
        <w:jc w:val="both"/>
        <w:rPr>
          <w:rFonts w:ascii="Courier New" w:hAnsi="Courier New" w:cs="Courier New"/>
          <w:sz w:val="24"/>
          <w:szCs w:val="24"/>
        </w:rPr>
      </w:pPr>
      <w:r>
        <w:rPr>
          <w:rStyle w:val="1"/>
          <w:color w:val="00000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B15F9D">
        <w:rPr>
          <w:rStyle w:val="1"/>
          <w:color w:val="000000"/>
        </w:rPr>
        <w:t>муниципальной услуги</w:t>
      </w:r>
      <w:r>
        <w:rPr>
          <w:rStyle w:val="1"/>
          <w:color w:val="000000"/>
        </w:rPr>
        <w:t xml:space="preserve"> закрепляется в их должностных регламентах в соответствии с требованиями законодательства</w:t>
      </w:r>
      <w:r>
        <w:rPr>
          <w:rStyle w:val="1"/>
          <w:rFonts w:ascii="Calibri" w:hAnsi="Calibri" w:cs="Calibri"/>
          <w:color w:val="000000"/>
        </w:rPr>
        <w:t>.</w:t>
      </w:r>
    </w:p>
    <w:p w:rsidR="00B83C37" w:rsidRPr="007F7A2C" w:rsidRDefault="00B83C37">
      <w:pPr>
        <w:pStyle w:val="a3"/>
        <w:spacing w:after="280"/>
        <w:ind w:firstLine="0"/>
        <w:jc w:val="center"/>
        <w:rPr>
          <w:rFonts w:ascii="Courier New" w:hAnsi="Courier New" w:cs="Courier New"/>
          <w:b/>
          <w:sz w:val="24"/>
          <w:szCs w:val="24"/>
        </w:rPr>
      </w:pPr>
      <w:r w:rsidRPr="007F7A2C">
        <w:rPr>
          <w:rStyle w:val="1"/>
          <w:b/>
          <w:color w:val="000000"/>
        </w:rPr>
        <w:t xml:space="preserve">Требования к порядку и формам </w:t>
      </w:r>
      <w:proofErr w:type="gramStart"/>
      <w:r w:rsidRPr="007F7A2C">
        <w:rPr>
          <w:rStyle w:val="1"/>
          <w:b/>
          <w:color w:val="000000"/>
        </w:rPr>
        <w:t>контроля за</w:t>
      </w:r>
      <w:proofErr w:type="gramEnd"/>
      <w:r w:rsidRPr="007F7A2C">
        <w:rPr>
          <w:rStyle w:val="1"/>
          <w:b/>
          <w:color w:val="000000"/>
        </w:rPr>
        <w:t xml:space="preserve"> предоставлением</w:t>
      </w:r>
      <w:r w:rsidRPr="007F7A2C">
        <w:rPr>
          <w:rStyle w:val="1"/>
          <w:b/>
          <w:color w:val="000000"/>
        </w:rPr>
        <w:br/>
      </w:r>
      <w:r w:rsidR="00B15F9D" w:rsidRPr="007F7A2C">
        <w:rPr>
          <w:rStyle w:val="1"/>
          <w:b/>
          <w:color w:val="000000"/>
        </w:rPr>
        <w:t>муниципальной услуги</w:t>
      </w:r>
      <w:r w:rsidRPr="007F7A2C">
        <w:rPr>
          <w:rStyle w:val="1"/>
          <w:b/>
          <w:color w:val="000000"/>
        </w:rPr>
        <w:t>, в том числе со стороны граждан,</w:t>
      </w:r>
      <w:r w:rsidRPr="007F7A2C">
        <w:rPr>
          <w:rStyle w:val="1"/>
          <w:b/>
          <w:color w:val="000000"/>
        </w:rPr>
        <w:br/>
        <w:t>их объединений и организаций</w:t>
      </w:r>
    </w:p>
    <w:p w:rsidR="00B83C37" w:rsidRDefault="00B83C37">
      <w:pPr>
        <w:pStyle w:val="a3"/>
        <w:numPr>
          <w:ilvl w:val="0"/>
          <w:numId w:val="18"/>
        </w:numPr>
        <w:tabs>
          <w:tab w:val="left" w:pos="1140"/>
        </w:tabs>
        <w:ind w:firstLine="580"/>
        <w:jc w:val="both"/>
        <w:rPr>
          <w:sz w:val="24"/>
          <w:szCs w:val="24"/>
        </w:rPr>
      </w:pPr>
      <w:bookmarkStart w:id="151" w:name="bookmark150"/>
      <w:bookmarkEnd w:id="151"/>
      <w:r>
        <w:rPr>
          <w:rStyle w:val="1"/>
          <w:color w:val="000000"/>
        </w:rPr>
        <w:t xml:space="preserve">Граждане, их объединения и организации имеют право осуществлять </w:t>
      </w:r>
      <w:proofErr w:type="gramStart"/>
      <w:r>
        <w:rPr>
          <w:rStyle w:val="1"/>
          <w:color w:val="000000"/>
        </w:rPr>
        <w:t>контроль за</w:t>
      </w:r>
      <w:proofErr w:type="gramEnd"/>
      <w:r>
        <w:rPr>
          <w:rStyle w:val="1"/>
          <w:color w:val="000000"/>
        </w:rPr>
        <w:t xml:space="preserve"> предоставлением </w:t>
      </w:r>
      <w:r w:rsidR="00B15F9D">
        <w:rPr>
          <w:rStyle w:val="1"/>
          <w:color w:val="000000"/>
        </w:rPr>
        <w:t>муниципальной услуги</w:t>
      </w:r>
      <w:r>
        <w:rPr>
          <w:rStyle w:val="1"/>
          <w:color w:val="000000"/>
        </w:rPr>
        <w:t xml:space="preserve"> путем получения информации о ходе предоставления </w:t>
      </w:r>
      <w:r w:rsidR="00B15F9D">
        <w:rPr>
          <w:rStyle w:val="1"/>
          <w:color w:val="000000"/>
        </w:rPr>
        <w:t>муниципальной услуги</w:t>
      </w:r>
      <w:r>
        <w:rPr>
          <w:rStyle w:val="1"/>
          <w:color w:val="000000"/>
        </w:rPr>
        <w:t>, в том числе о сроках завершения административных процедур (действий).</w:t>
      </w:r>
    </w:p>
    <w:p w:rsidR="00B83C37" w:rsidRDefault="00B83C37">
      <w:pPr>
        <w:pStyle w:val="a3"/>
        <w:ind w:firstLine="580"/>
        <w:jc w:val="both"/>
        <w:rPr>
          <w:rFonts w:ascii="Courier New" w:hAnsi="Courier New" w:cs="Courier New"/>
          <w:sz w:val="24"/>
          <w:szCs w:val="24"/>
        </w:rPr>
      </w:pPr>
      <w:r>
        <w:rPr>
          <w:rStyle w:val="1"/>
          <w:color w:val="000000"/>
        </w:rPr>
        <w:t>Граждане, их объединения и организации также имеют право:</w:t>
      </w:r>
    </w:p>
    <w:p w:rsidR="00B83C37" w:rsidRDefault="00B83C37">
      <w:pPr>
        <w:pStyle w:val="a3"/>
        <w:spacing w:after="400"/>
        <w:ind w:firstLine="580"/>
        <w:jc w:val="both"/>
        <w:rPr>
          <w:rFonts w:ascii="Courier New" w:hAnsi="Courier New" w:cs="Courier New"/>
          <w:sz w:val="24"/>
          <w:szCs w:val="24"/>
        </w:rPr>
      </w:pPr>
      <w:r>
        <w:rPr>
          <w:rStyle w:val="1"/>
          <w:color w:val="000000"/>
        </w:rPr>
        <w:t xml:space="preserve">направлять замечания и предложения по улучшению доступности и качества предоставления </w:t>
      </w:r>
      <w:r w:rsidR="00B15F9D">
        <w:rPr>
          <w:rStyle w:val="1"/>
          <w:color w:val="000000"/>
        </w:rPr>
        <w:t>муниципальной услуги</w:t>
      </w:r>
      <w:r>
        <w:rPr>
          <w:rStyle w:val="1"/>
          <w:color w:val="000000"/>
        </w:rPr>
        <w:t>;</w:t>
      </w:r>
    </w:p>
    <w:p w:rsidR="00B83C37" w:rsidRDefault="00B83C37">
      <w:pPr>
        <w:pStyle w:val="a3"/>
        <w:ind w:firstLine="580"/>
        <w:jc w:val="both"/>
        <w:rPr>
          <w:rFonts w:ascii="Courier New" w:hAnsi="Courier New" w:cs="Courier New"/>
          <w:sz w:val="24"/>
          <w:szCs w:val="24"/>
        </w:rPr>
      </w:pPr>
      <w:r>
        <w:rPr>
          <w:rStyle w:val="1"/>
          <w:color w:val="000000"/>
        </w:rPr>
        <w:t>вносить предложения о мерах по устранению нарушений настоящего Административного регламента.</w:t>
      </w:r>
    </w:p>
    <w:p w:rsidR="00B83C37" w:rsidRDefault="00B83C37">
      <w:pPr>
        <w:pStyle w:val="a3"/>
        <w:numPr>
          <w:ilvl w:val="0"/>
          <w:numId w:val="18"/>
        </w:numPr>
        <w:tabs>
          <w:tab w:val="left" w:pos="1272"/>
        </w:tabs>
        <w:ind w:firstLine="580"/>
        <w:jc w:val="both"/>
        <w:rPr>
          <w:sz w:val="24"/>
          <w:szCs w:val="24"/>
        </w:rPr>
      </w:pPr>
      <w:bookmarkStart w:id="152" w:name="bookmark151"/>
      <w:bookmarkEnd w:id="152"/>
      <w:r>
        <w:rPr>
          <w:rStyle w:val="1"/>
          <w:color w:val="000000"/>
        </w:rPr>
        <w:t xml:space="preserve">Должностные лица </w:t>
      </w:r>
      <w:r w:rsidR="00B15F9D">
        <w:rPr>
          <w:rStyle w:val="1"/>
          <w:color w:val="000000"/>
        </w:rPr>
        <w:t>Администрации поселения</w:t>
      </w:r>
      <w:r w:rsidR="00410630">
        <w:rPr>
          <w:rStyle w:val="1"/>
          <w:color w:val="000000"/>
        </w:rPr>
        <w:t xml:space="preserve"> </w:t>
      </w:r>
      <w:r>
        <w:rPr>
          <w:rStyle w:val="1"/>
          <w:color w:val="000000"/>
        </w:rPr>
        <w:t>принимают меры к прекращению допущенных нарушений, устраняют причины и условия, способствующие совершению нарушений.</w:t>
      </w:r>
    </w:p>
    <w:p w:rsidR="00B83C37" w:rsidRDefault="00B83C37">
      <w:pPr>
        <w:pStyle w:val="a3"/>
        <w:spacing w:after="500"/>
        <w:ind w:firstLine="580"/>
        <w:jc w:val="both"/>
        <w:rPr>
          <w:rFonts w:ascii="Courier New" w:hAnsi="Courier New" w:cs="Courier New"/>
          <w:sz w:val="24"/>
          <w:szCs w:val="24"/>
        </w:rPr>
      </w:pPr>
      <w:r>
        <w:rPr>
          <w:rStyle w:val="1"/>
          <w:color w:val="000000"/>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w:t>
      </w:r>
      <w:r>
        <w:rPr>
          <w:rStyle w:val="1"/>
          <w:color w:val="000000"/>
        </w:rPr>
        <w:lastRenderedPageBreak/>
        <w:t>и предложения.</w:t>
      </w:r>
    </w:p>
    <w:p w:rsidR="00B83C37" w:rsidRPr="007F7A2C" w:rsidRDefault="00B83C37" w:rsidP="009F7F45">
      <w:pPr>
        <w:pStyle w:val="a3"/>
        <w:numPr>
          <w:ilvl w:val="0"/>
          <w:numId w:val="15"/>
        </w:numPr>
        <w:tabs>
          <w:tab w:val="left" w:pos="1028"/>
        </w:tabs>
        <w:spacing w:after="280"/>
        <w:ind w:left="426" w:hanging="426"/>
        <w:jc w:val="center"/>
        <w:rPr>
          <w:b/>
          <w:sz w:val="24"/>
          <w:szCs w:val="24"/>
        </w:rPr>
      </w:pPr>
      <w:bookmarkStart w:id="153" w:name="bookmark152"/>
      <w:bookmarkEnd w:id="153"/>
      <w:r w:rsidRPr="007F7A2C">
        <w:rPr>
          <w:rStyle w:val="1"/>
          <w:b/>
          <w:color w:val="000000"/>
        </w:rPr>
        <w:t>Досудебный (внесудебный) порядок обжалования решений и действий</w:t>
      </w:r>
      <w:r w:rsidRPr="007F7A2C">
        <w:rPr>
          <w:rStyle w:val="1"/>
          <w:b/>
          <w:color w:val="000000"/>
        </w:rPr>
        <w:br/>
        <w:t>(бездействия) органа, предоставляющего</w:t>
      </w:r>
      <w:r w:rsidR="007F7A2C">
        <w:rPr>
          <w:rStyle w:val="1"/>
          <w:b/>
          <w:color w:val="000000"/>
        </w:rPr>
        <w:t xml:space="preserve"> муниципальную</w:t>
      </w:r>
      <w:r w:rsidRPr="007F7A2C">
        <w:rPr>
          <w:rStyle w:val="1"/>
          <w:b/>
          <w:color w:val="000000"/>
        </w:rPr>
        <w:br/>
        <w:t>услугу, а также их до</w:t>
      </w:r>
      <w:r w:rsidR="00E329B6">
        <w:rPr>
          <w:rStyle w:val="1"/>
          <w:b/>
          <w:color w:val="000000"/>
        </w:rPr>
        <w:t>лжностных лиц, муниципальных</w:t>
      </w:r>
      <w:r w:rsidRPr="007F7A2C">
        <w:rPr>
          <w:rStyle w:val="1"/>
          <w:b/>
          <w:color w:val="000000"/>
        </w:rPr>
        <w:br/>
        <w:t>служащих</w:t>
      </w:r>
    </w:p>
    <w:p w:rsidR="00B83C37" w:rsidRDefault="00B83C37">
      <w:pPr>
        <w:pStyle w:val="a3"/>
        <w:numPr>
          <w:ilvl w:val="0"/>
          <w:numId w:val="19"/>
        </w:numPr>
        <w:tabs>
          <w:tab w:val="left" w:pos="1278"/>
        </w:tabs>
        <w:spacing w:after="600"/>
        <w:ind w:firstLine="740"/>
        <w:jc w:val="both"/>
        <w:rPr>
          <w:sz w:val="24"/>
          <w:szCs w:val="24"/>
        </w:rPr>
      </w:pPr>
      <w:bookmarkStart w:id="154" w:name="bookmark153"/>
      <w:bookmarkEnd w:id="154"/>
      <w:r>
        <w:rPr>
          <w:rStyle w:val="1"/>
          <w:color w:val="000000"/>
        </w:rPr>
        <w:t xml:space="preserve">Заявитель имеет право на обжалование решения и (или) действий (бездействия) </w:t>
      </w:r>
      <w:r w:rsidR="007F7A2C">
        <w:rPr>
          <w:rStyle w:val="1"/>
          <w:color w:val="000000"/>
        </w:rPr>
        <w:t>а</w:t>
      </w:r>
      <w:r w:rsidR="00955727">
        <w:rPr>
          <w:rStyle w:val="1"/>
          <w:color w:val="000000"/>
        </w:rPr>
        <w:t>дминистрации поселения</w:t>
      </w:r>
      <w:r>
        <w:rPr>
          <w:rStyle w:val="1"/>
          <w:color w:val="000000"/>
        </w:rPr>
        <w:t xml:space="preserve">, должностных лиц </w:t>
      </w:r>
      <w:r w:rsidR="00410630">
        <w:rPr>
          <w:rStyle w:val="1"/>
          <w:color w:val="000000"/>
        </w:rPr>
        <w:t>а</w:t>
      </w:r>
      <w:r w:rsidR="00955727">
        <w:rPr>
          <w:rStyle w:val="1"/>
          <w:color w:val="000000"/>
        </w:rPr>
        <w:t xml:space="preserve">дминистрации  </w:t>
      </w:r>
      <w:proofErr w:type="spellStart"/>
      <w:r w:rsidR="00955727">
        <w:rPr>
          <w:rStyle w:val="1"/>
          <w:color w:val="000000"/>
        </w:rPr>
        <w:t>поселения</w:t>
      </w:r>
      <w:proofErr w:type="gramStart"/>
      <w:r w:rsidR="007F7A2C">
        <w:rPr>
          <w:rStyle w:val="1"/>
          <w:color w:val="000000"/>
        </w:rPr>
        <w:t>,М</w:t>
      </w:r>
      <w:proofErr w:type="gramEnd"/>
      <w:r w:rsidR="007F7A2C">
        <w:rPr>
          <w:rStyle w:val="1"/>
          <w:color w:val="000000"/>
        </w:rPr>
        <w:t>ФЦ</w:t>
      </w:r>
      <w:proofErr w:type="spellEnd"/>
      <w:r>
        <w:rPr>
          <w:rStyle w:val="1"/>
          <w:color w:val="000000"/>
        </w:rPr>
        <w:t xml:space="preserve">, а также работника многофункционального центра при предоставлении </w:t>
      </w:r>
      <w:r w:rsidR="00B15F9D">
        <w:rPr>
          <w:rStyle w:val="1"/>
          <w:color w:val="000000"/>
        </w:rPr>
        <w:t>муниципальной услуги</w:t>
      </w:r>
      <w:r>
        <w:rPr>
          <w:rStyle w:val="1"/>
          <w:color w:val="000000"/>
        </w:rPr>
        <w:t xml:space="preserve"> в досудебном (внесудебном) порядке (далее - жалоба).</w:t>
      </w:r>
    </w:p>
    <w:p w:rsidR="00B83C37" w:rsidRPr="007F7A2C" w:rsidRDefault="00B83C37">
      <w:pPr>
        <w:pStyle w:val="a3"/>
        <w:spacing w:after="280"/>
        <w:ind w:firstLine="0"/>
        <w:jc w:val="center"/>
        <w:rPr>
          <w:rFonts w:ascii="Courier New" w:hAnsi="Courier New" w:cs="Courier New"/>
          <w:b/>
          <w:sz w:val="24"/>
          <w:szCs w:val="24"/>
        </w:rPr>
      </w:pPr>
      <w:r w:rsidRPr="007F7A2C">
        <w:rPr>
          <w:rStyle w:val="1"/>
          <w:b/>
          <w:color w:val="000000"/>
        </w:rPr>
        <w:t>Органы местного самоуправления, организации и уполномоченные на</w:t>
      </w:r>
      <w:r w:rsidRPr="007F7A2C">
        <w:rPr>
          <w:rStyle w:val="1"/>
          <w:b/>
          <w:color w:val="000000"/>
        </w:rPr>
        <w:br/>
        <w:t>рассмотрение жалобы лица, которым может быть направлена жалоба</w:t>
      </w:r>
      <w:r w:rsidRPr="007F7A2C">
        <w:rPr>
          <w:rStyle w:val="1"/>
          <w:b/>
          <w:color w:val="000000"/>
        </w:rPr>
        <w:br/>
        <w:t>заявителя в досудебном (внесудебном) порядке;</w:t>
      </w:r>
    </w:p>
    <w:p w:rsidR="00B83C37" w:rsidRDefault="00B83C37">
      <w:pPr>
        <w:pStyle w:val="a3"/>
        <w:numPr>
          <w:ilvl w:val="0"/>
          <w:numId w:val="19"/>
        </w:numPr>
        <w:tabs>
          <w:tab w:val="left" w:pos="1283"/>
        </w:tabs>
        <w:ind w:firstLine="740"/>
        <w:jc w:val="both"/>
        <w:rPr>
          <w:sz w:val="24"/>
          <w:szCs w:val="24"/>
        </w:rPr>
      </w:pPr>
      <w:bookmarkStart w:id="155" w:name="bookmark154"/>
      <w:bookmarkEnd w:id="155"/>
      <w:r>
        <w:rPr>
          <w:rStyle w:val="1"/>
          <w:color w:val="00000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B11D2" w:rsidRDefault="005B11D2">
      <w:pPr>
        <w:pStyle w:val="a3"/>
        <w:spacing w:after="300"/>
        <w:ind w:firstLine="720"/>
        <w:jc w:val="both"/>
        <w:rPr>
          <w:rStyle w:val="1"/>
          <w:color w:val="000000"/>
        </w:rPr>
      </w:pPr>
      <w:r>
        <w:rPr>
          <w:rStyle w:val="1"/>
          <w:color w:val="000000"/>
        </w:rPr>
        <w:t>-руководителю МФЦ, главе администрации сельского поселения.</w:t>
      </w:r>
    </w:p>
    <w:p w:rsidR="00B83C37" w:rsidRDefault="005B11D2">
      <w:pPr>
        <w:pStyle w:val="a3"/>
        <w:spacing w:after="300"/>
        <w:ind w:firstLine="720"/>
        <w:jc w:val="both"/>
        <w:rPr>
          <w:rFonts w:ascii="Courier New" w:hAnsi="Courier New" w:cs="Courier New"/>
          <w:sz w:val="24"/>
          <w:szCs w:val="24"/>
        </w:rPr>
      </w:pPr>
      <w:r>
        <w:rPr>
          <w:rStyle w:val="1"/>
          <w:color w:val="000000"/>
        </w:rPr>
        <w:t xml:space="preserve"> </w:t>
      </w:r>
      <w:r w:rsidR="00B83C37">
        <w:rPr>
          <w:rStyle w:val="1"/>
          <w:color w:val="000000"/>
        </w:rPr>
        <w:t xml:space="preserve">В </w:t>
      </w:r>
      <w:r>
        <w:rPr>
          <w:rStyle w:val="1"/>
          <w:color w:val="000000"/>
        </w:rPr>
        <w:t>администрации сельского поселения</w:t>
      </w:r>
      <w:r w:rsidR="00B83C37">
        <w:rPr>
          <w:rStyle w:val="1"/>
          <w:color w:val="000000"/>
        </w:rPr>
        <w:t xml:space="preserve">, </w:t>
      </w:r>
      <w:r w:rsidR="00AE4B6F">
        <w:rPr>
          <w:rStyle w:val="1"/>
          <w:color w:val="000000"/>
        </w:rPr>
        <w:t>МФЦ</w:t>
      </w:r>
      <w:r w:rsidR="00B83C37">
        <w:rPr>
          <w:rStyle w:val="1"/>
          <w:color w:val="000000"/>
        </w:rPr>
        <w:t xml:space="preserve">, </w:t>
      </w:r>
      <w:r>
        <w:rPr>
          <w:rStyle w:val="1"/>
          <w:color w:val="000000"/>
        </w:rPr>
        <w:t>определя</w:t>
      </w:r>
      <w:r w:rsidR="00B83C37">
        <w:rPr>
          <w:rStyle w:val="1"/>
          <w:color w:val="000000"/>
        </w:rPr>
        <w:t>ются уполномоченные на рассмотрение жалоб должностные лица.</w:t>
      </w:r>
    </w:p>
    <w:p w:rsidR="00B83C37" w:rsidRPr="005B11D2" w:rsidRDefault="00B83C37">
      <w:pPr>
        <w:pStyle w:val="a3"/>
        <w:spacing w:after="300"/>
        <w:ind w:firstLine="0"/>
        <w:jc w:val="center"/>
        <w:rPr>
          <w:rFonts w:ascii="Courier New" w:hAnsi="Courier New" w:cs="Courier New"/>
          <w:b/>
          <w:sz w:val="24"/>
          <w:szCs w:val="24"/>
        </w:rPr>
      </w:pPr>
      <w:r w:rsidRPr="005B11D2">
        <w:rPr>
          <w:rStyle w:val="1"/>
          <w:b/>
          <w:color w:val="000000"/>
        </w:rPr>
        <w:t>Способы информирования заявителей о порядке подачи и рассмотрения</w:t>
      </w:r>
      <w:r w:rsidRPr="005B11D2">
        <w:rPr>
          <w:rStyle w:val="1"/>
          <w:b/>
          <w:color w:val="000000"/>
        </w:rPr>
        <w:br/>
        <w:t>жалобы, в том числе с использованием</w:t>
      </w:r>
      <w:r w:rsidR="00EA1E8E">
        <w:rPr>
          <w:rStyle w:val="1"/>
          <w:b/>
          <w:color w:val="000000"/>
        </w:rPr>
        <w:t xml:space="preserve"> Единого портала </w:t>
      </w:r>
      <w:r w:rsidRPr="005B11D2">
        <w:rPr>
          <w:rStyle w:val="1"/>
          <w:b/>
          <w:color w:val="000000"/>
        </w:rPr>
        <w:t>и</w:t>
      </w:r>
      <w:r w:rsidRPr="005B11D2">
        <w:rPr>
          <w:rStyle w:val="1"/>
          <w:b/>
          <w:color w:val="000000"/>
        </w:rPr>
        <w:br/>
        <w:t>муниципальных услуг (функций)</w:t>
      </w:r>
    </w:p>
    <w:p w:rsidR="00B83C37" w:rsidRDefault="00B83C37">
      <w:pPr>
        <w:pStyle w:val="a3"/>
        <w:numPr>
          <w:ilvl w:val="0"/>
          <w:numId w:val="19"/>
        </w:numPr>
        <w:tabs>
          <w:tab w:val="left" w:pos="1283"/>
        </w:tabs>
        <w:spacing w:after="300"/>
        <w:ind w:firstLine="720"/>
        <w:jc w:val="both"/>
        <w:rPr>
          <w:sz w:val="24"/>
          <w:szCs w:val="24"/>
        </w:rPr>
      </w:pPr>
      <w:bookmarkStart w:id="156" w:name="bookmark155"/>
      <w:bookmarkEnd w:id="156"/>
      <w:r>
        <w:rPr>
          <w:rStyle w:val="1"/>
          <w:color w:val="000000"/>
        </w:rPr>
        <w:t xml:space="preserve">Информация о порядке подачи и рассмотрения жалобы размещается на информационных стендах в местах предоставления </w:t>
      </w:r>
      <w:r w:rsidR="00B15F9D">
        <w:rPr>
          <w:rStyle w:val="1"/>
          <w:color w:val="000000"/>
        </w:rPr>
        <w:t>муниципальной услуги</w:t>
      </w:r>
      <w:r w:rsidR="005B11D2">
        <w:rPr>
          <w:rStyle w:val="1"/>
          <w:color w:val="000000"/>
        </w:rPr>
        <w:t>, на сайте а</w:t>
      </w:r>
      <w:r w:rsidR="00410630">
        <w:rPr>
          <w:rStyle w:val="1"/>
          <w:color w:val="000000"/>
        </w:rPr>
        <w:t>дминистрации</w:t>
      </w:r>
      <w:r w:rsidR="00955727">
        <w:rPr>
          <w:rStyle w:val="1"/>
          <w:color w:val="000000"/>
        </w:rPr>
        <w:t xml:space="preserve"> поселения</w:t>
      </w:r>
      <w:r>
        <w:rPr>
          <w:rStyle w:val="1"/>
          <w:color w:val="000000"/>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83C37" w:rsidRPr="005B11D2" w:rsidRDefault="00B83C37">
      <w:pPr>
        <w:pStyle w:val="a3"/>
        <w:spacing w:after="300"/>
        <w:ind w:firstLine="0"/>
        <w:jc w:val="center"/>
        <w:rPr>
          <w:rFonts w:ascii="Courier New" w:hAnsi="Courier New" w:cs="Courier New"/>
          <w:b/>
          <w:sz w:val="24"/>
          <w:szCs w:val="24"/>
        </w:rPr>
      </w:pPr>
      <w:proofErr w:type="gramStart"/>
      <w:r w:rsidRPr="005B11D2">
        <w:rPr>
          <w:rStyle w:val="1"/>
          <w:b/>
          <w:color w:val="000000"/>
        </w:rPr>
        <w:t>Перечень нормативных правовых актов, регулирующих порядок досудебного</w:t>
      </w:r>
      <w:r w:rsidRPr="005B11D2">
        <w:rPr>
          <w:rStyle w:val="1"/>
          <w:b/>
          <w:color w:val="000000"/>
        </w:rPr>
        <w:br/>
        <w:t>(внесудебного) обжалования действий (бездействия) и (или) решений,</w:t>
      </w:r>
      <w:r w:rsidRPr="005B11D2">
        <w:rPr>
          <w:rStyle w:val="1"/>
          <w:b/>
          <w:color w:val="000000"/>
        </w:rPr>
        <w:br/>
        <w:t>принятых (осуществленных) в ход</w:t>
      </w:r>
      <w:r w:rsidR="005B11D2">
        <w:rPr>
          <w:rStyle w:val="1"/>
          <w:b/>
          <w:color w:val="000000"/>
        </w:rPr>
        <w:t xml:space="preserve">е предоставления </w:t>
      </w:r>
      <w:r w:rsidR="005B11D2">
        <w:rPr>
          <w:rStyle w:val="1"/>
          <w:b/>
          <w:color w:val="000000"/>
        </w:rPr>
        <w:br/>
        <w:t>муниципальной</w:t>
      </w:r>
      <w:r w:rsidRPr="005B11D2">
        <w:rPr>
          <w:rStyle w:val="1"/>
          <w:b/>
          <w:color w:val="000000"/>
        </w:rPr>
        <w:t xml:space="preserve"> услуги</w:t>
      </w:r>
      <w:proofErr w:type="gramEnd"/>
    </w:p>
    <w:p w:rsidR="00B83C37" w:rsidRDefault="00B83C37">
      <w:pPr>
        <w:pStyle w:val="a3"/>
        <w:numPr>
          <w:ilvl w:val="0"/>
          <w:numId w:val="19"/>
        </w:numPr>
        <w:tabs>
          <w:tab w:val="left" w:pos="1279"/>
        </w:tabs>
        <w:ind w:firstLine="720"/>
        <w:jc w:val="both"/>
        <w:rPr>
          <w:sz w:val="24"/>
          <w:szCs w:val="24"/>
        </w:rPr>
      </w:pPr>
      <w:bookmarkStart w:id="157" w:name="bookmark156"/>
      <w:bookmarkEnd w:id="157"/>
      <w:r>
        <w:rPr>
          <w:rStyle w:val="1"/>
          <w:color w:val="000000"/>
        </w:rPr>
        <w:t xml:space="preserve">Порядок досудебного (внесудебного) обжалования решений и действий </w:t>
      </w:r>
      <w:r w:rsidR="005B11D2">
        <w:rPr>
          <w:rStyle w:val="1"/>
          <w:color w:val="000000"/>
        </w:rPr>
        <w:t>а</w:t>
      </w:r>
      <w:r w:rsidR="00955727">
        <w:rPr>
          <w:rStyle w:val="1"/>
          <w:color w:val="000000"/>
        </w:rPr>
        <w:t>дминистрации поселения</w:t>
      </w:r>
      <w:r>
        <w:rPr>
          <w:rStyle w:val="1"/>
          <w:color w:val="000000"/>
        </w:rPr>
        <w:t xml:space="preserve">, предоставляющего </w:t>
      </w:r>
      <w:r w:rsidR="00201854">
        <w:rPr>
          <w:rStyle w:val="1"/>
          <w:color w:val="000000"/>
        </w:rPr>
        <w:t>муниципальную</w:t>
      </w:r>
      <w:r w:rsidR="005B11D2">
        <w:rPr>
          <w:rStyle w:val="1"/>
          <w:color w:val="000000"/>
        </w:rPr>
        <w:t xml:space="preserve"> услугу</w:t>
      </w:r>
      <w:r>
        <w:rPr>
          <w:rStyle w:val="1"/>
          <w:color w:val="000000"/>
        </w:rPr>
        <w:t>, а также его должностных лиц регулируется:</w:t>
      </w:r>
    </w:p>
    <w:p w:rsidR="00B83C37" w:rsidRDefault="00B83C37">
      <w:pPr>
        <w:pStyle w:val="a3"/>
        <w:ind w:firstLine="720"/>
        <w:jc w:val="both"/>
        <w:rPr>
          <w:rFonts w:ascii="Courier New" w:hAnsi="Courier New" w:cs="Courier New"/>
          <w:sz w:val="24"/>
          <w:szCs w:val="24"/>
        </w:rPr>
      </w:pPr>
      <w:r>
        <w:rPr>
          <w:rStyle w:val="1"/>
          <w:color w:val="000000"/>
        </w:rPr>
        <w:lastRenderedPageBreak/>
        <w:t>Федеральным законом «Об организации предоставления государственных и муниципальных услуг»;</w:t>
      </w:r>
    </w:p>
    <w:p w:rsidR="00B83C37" w:rsidRDefault="00410630" w:rsidP="005B11D2">
      <w:pPr>
        <w:pStyle w:val="a3"/>
        <w:ind w:firstLine="720"/>
        <w:jc w:val="both"/>
        <w:rPr>
          <w:rFonts w:ascii="Courier New" w:hAnsi="Courier New" w:cs="Courier New"/>
          <w:sz w:val="24"/>
          <w:szCs w:val="24"/>
        </w:rPr>
      </w:pPr>
      <w:r>
        <w:rPr>
          <w:rStyle w:val="1"/>
          <w:color w:val="000000"/>
        </w:rPr>
        <w:t>П</w:t>
      </w:r>
      <w:r w:rsidR="00B83C37">
        <w:rPr>
          <w:rStyle w:val="1"/>
          <w:color w:val="000000"/>
        </w:rPr>
        <w:t>остановлением</w:t>
      </w:r>
      <w:r>
        <w:rPr>
          <w:rStyle w:val="1"/>
          <w:color w:val="000000"/>
        </w:rPr>
        <w:t xml:space="preserve"> </w:t>
      </w:r>
      <w:r w:rsidR="005B11D2">
        <w:rPr>
          <w:rStyle w:val="1"/>
          <w:color w:val="000000"/>
        </w:rPr>
        <w:t xml:space="preserve">Правительства Российской Федерации от 20 ноября 2012 года № 1198 </w:t>
      </w:r>
      <w:r w:rsidR="00B83C37">
        <w:rPr>
          <w:rStyle w:val="1"/>
          <w:color w:val="000000"/>
        </w:rPr>
        <w:t xml:space="preserve"> «О федеральной государственной информационной системе,</w:t>
      </w:r>
    </w:p>
    <w:p w:rsidR="00B83C37" w:rsidRDefault="00B83C37">
      <w:pPr>
        <w:pStyle w:val="a3"/>
        <w:spacing w:after="300"/>
        <w:ind w:firstLine="0"/>
        <w:jc w:val="both"/>
        <w:rPr>
          <w:rFonts w:ascii="Courier New" w:hAnsi="Courier New" w:cs="Courier New"/>
          <w:sz w:val="24"/>
          <w:szCs w:val="24"/>
        </w:rPr>
      </w:pPr>
      <w:proofErr w:type="gramStart"/>
      <w:r>
        <w:rPr>
          <w:rStyle w:val="1"/>
          <w:color w:val="000000"/>
        </w:rPr>
        <w:t>обеспечивающей</w:t>
      </w:r>
      <w:proofErr w:type="gramEnd"/>
      <w:r>
        <w:rPr>
          <w:rStyle w:val="1"/>
          <w:color w:val="000000"/>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83C37" w:rsidRPr="005B11D2" w:rsidRDefault="00B83C37">
      <w:pPr>
        <w:pStyle w:val="a3"/>
        <w:numPr>
          <w:ilvl w:val="0"/>
          <w:numId w:val="15"/>
        </w:numPr>
        <w:tabs>
          <w:tab w:val="left" w:pos="544"/>
        </w:tabs>
        <w:spacing w:line="259" w:lineRule="auto"/>
        <w:ind w:firstLine="0"/>
        <w:jc w:val="center"/>
        <w:rPr>
          <w:b/>
          <w:sz w:val="24"/>
          <w:szCs w:val="24"/>
        </w:rPr>
      </w:pPr>
      <w:bookmarkStart w:id="158" w:name="bookmark157"/>
      <w:bookmarkEnd w:id="158"/>
      <w:r w:rsidRPr="005B11D2">
        <w:rPr>
          <w:rStyle w:val="1"/>
          <w:b/>
          <w:color w:val="000000"/>
        </w:rPr>
        <w:t>Особенности выполнения административных процедур (действий) в</w:t>
      </w:r>
      <w:r w:rsidRPr="005B11D2">
        <w:rPr>
          <w:rStyle w:val="1"/>
          <w:b/>
          <w:color w:val="000000"/>
        </w:rPr>
        <w:br/>
        <w:t>многофункциональных центра</w:t>
      </w:r>
      <w:r w:rsidR="00E329B6">
        <w:rPr>
          <w:rStyle w:val="1"/>
          <w:b/>
          <w:color w:val="000000"/>
        </w:rPr>
        <w:t xml:space="preserve">х предоставления </w:t>
      </w:r>
      <w:r w:rsidRPr="005B11D2">
        <w:rPr>
          <w:rStyle w:val="1"/>
          <w:b/>
          <w:color w:val="000000"/>
        </w:rPr>
        <w:br/>
        <w:t>муниципальных услуг</w:t>
      </w:r>
    </w:p>
    <w:p w:rsidR="00B83C37" w:rsidRPr="005B11D2" w:rsidRDefault="00B83C37">
      <w:pPr>
        <w:pStyle w:val="a3"/>
        <w:spacing w:after="120" w:line="259" w:lineRule="auto"/>
        <w:ind w:firstLine="0"/>
        <w:jc w:val="center"/>
        <w:rPr>
          <w:rFonts w:ascii="Courier New" w:hAnsi="Courier New" w:cs="Courier New"/>
          <w:b/>
          <w:sz w:val="24"/>
          <w:szCs w:val="24"/>
        </w:rPr>
      </w:pPr>
      <w:r w:rsidRPr="005B11D2">
        <w:rPr>
          <w:rStyle w:val="1"/>
          <w:b/>
          <w:color w:val="000000"/>
        </w:rPr>
        <w:t>Исчерпывающий перечень административных процедур (действий) при</w:t>
      </w:r>
      <w:r w:rsidRPr="005B11D2">
        <w:rPr>
          <w:rStyle w:val="1"/>
          <w:b/>
          <w:color w:val="000000"/>
        </w:rPr>
        <w:br/>
        <w:t xml:space="preserve">предоставлении </w:t>
      </w:r>
      <w:r w:rsidR="00B15F9D" w:rsidRPr="005B11D2">
        <w:rPr>
          <w:rStyle w:val="1"/>
          <w:b/>
          <w:color w:val="000000"/>
        </w:rPr>
        <w:t>муниципальной услуги</w:t>
      </w:r>
      <w:r w:rsidRPr="005B11D2">
        <w:rPr>
          <w:rStyle w:val="1"/>
          <w:b/>
          <w:color w:val="000000"/>
        </w:rPr>
        <w:t>, выполняемых</w:t>
      </w:r>
      <w:r w:rsidRPr="005B11D2">
        <w:rPr>
          <w:rStyle w:val="1"/>
          <w:b/>
          <w:color w:val="000000"/>
        </w:rPr>
        <w:br/>
        <w:t>многофункциональными центрами</w:t>
      </w:r>
    </w:p>
    <w:p w:rsidR="00B83C37" w:rsidRDefault="00B83C37">
      <w:pPr>
        <w:pStyle w:val="a3"/>
        <w:spacing w:after="300"/>
        <w:ind w:firstLine="700"/>
        <w:jc w:val="both"/>
        <w:rPr>
          <w:rFonts w:ascii="Courier New" w:hAnsi="Courier New" w:cs="Courier New"/>
          <w:sz w:val="24"/>
          <w:szCs w:val="24"/>
        </w:rPr>
      </w:pPr>
      <w:r>
        <w:rPr>
          <w:rStyle w:val="1"/>
          <w:color w:val="000000"/>
        </w:rPr>
        <w:t>6.1 Многофункциональный центр осуществляет:</w:t>
      </w:r>
    </w:p>
    <w:p w:rsidR="00B83C37" w:rsidRDefault="00B83C37">
      <w:pPr>
        <w:pStyle w:val="a3"/>
        <w:ind w:firstLine="720"/>
        <w:jc w:val="both"/>
        <w:rPr>
          <w:rFonts w:ascii="Courier New" w:hAnsi="Courier New" w:cs="Courier New"/>
          <w:sz w:val="24"/>
          <w:szCs w:val="24"/>
        </w:rPr>
      </w:pPr>
      <w:r>
        <w:rPr>
          <w:rStyle w:val="1"/>
          <w:color w:val="000000"/>
        </w:rPr>
        <w:t xml:space="preserve">информирование заявителей о порядке предоставления </w:t>
      </w:r>
      <w:r w:rsidR="00B15F9D">
        <w:rPr>
          <w:rStyle w:val="1"/>
          <w:color w:val="000000"/>
        </w:rPr>
        <w:t>муниципальной услуги</w:t>
      </w:r>
      <w:r>
        <w:rPr>
          <w:rStyle w:val="1"/>
          <w:color w:val="000000"/>
        </w:rPr>
        <w:t xml:space="preserve"> в </w:t>
      </w:r>
      <w:r w:rsidR="00AE4B6F">
        <w:rPr>
          <w:rStyle w:val="1"/>
          <w:color w:val="000000"/>
        </w:rPr>
        <w:t>МФЦ</w:t>
      </w:r>
      <w:r>
        <w:rPr>
          <w:rStyle w:val="1"/>
          <w:color w:val="000000"/>
        </w:rPr>
        <w:t xml:space="preserve">, по иным вопросам, связанным с предоставлением </w:t>
      </w:r>
      <w:r w:rsidR="00B15F9D">
        <w:rPr>
          <w:rStyle w:val="1"/>
          <w:color w:val="000000"/>
        </w:rPr>
        <w:t>муниципальной услуги</w:t>
      </w:r>
      <w:r>
        <w:rPr>
          <w:rStyle w:val="1"/>
          <w:color w:val="000000"/>
        </w:rPr>
        <w:t xml:space="preserve">, а также консультирование заявителей о порядке предоставления </w:t>
      </w:r>
      <w:r w:rsidR="00B15F9D">
        <w:rPr>
          <w:rStyle w:val="1"/>
          <w:color w:val="000000"/>
        </w:rPr>
        <w:t>муниципальной услуги</w:t>
      </w:r>
      <w:r>
        <w:rPr>
          <w:rStyle w:val="1"/>
          <w:color w:val="000000"/>
        </w:rPr>
        <w:t xml:space="preserve"> в </w:t>
      </w:r>
      <w:r w:rsidR="00AE4B6F">
        <w:rPr>
          <w:rStyle w:val="1"/>
          <w:color w:val="000000"/>
        </w:rPr>
        <w:t>МФЦ</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 xml:space="preserve">выдачу заявителю результата предоставления </w:t>
      </w:r>
      <w:r w:rsidR="00B15F9D">
        <w:rPr>
          <w:rStyle w:val="1"/>
          <w:color w:val="000000"/>
        </w:rPr>
        <w:t>муниципальной услуги</w:t>
      </w:r>
      <w:r>
        <w:rPr>
          <w:rStyle w:val="1"/>
          <w:color w:val="000000"/>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B15F9D">
        <w:rPr>
          <w:rStyle w:val="1"/>
          <w:color w:val="000000"/>
        </w:rPr>
        <w:t xml:space="preserve">муниципальной </w:t>
      </w:r>
      <w:proofErr w:type="spellStart"/>
      <w:r w:rsidR="00B15F9D">
        <w:rPr>
          <w:rStyle w:val="1"/>
          <w:color w:val="000000"/>
        </w:rPr>
        <w:t>услуги</w:t>
      </w:r>
      <w:proofErr w:type="gramStart"/>
      <w:r w:rsidR="0067165B">
        <w:rPr>
          <w:rStyle w:val="1"/>
          <w:color w:val="000000"/>
        </w:rPr>
        <w:t>,</w:t>
      </w:r>
      <w:r>
        <w:rPr>
          <w:rStyle w:val="1"/>
          <w:color w:val="000000"/>
        </w:rPr>
        <w:t>а</w:t>
      </w:r>
      <w:proofErr w:type="spellEnd"/>
      <w:proofErr w:type="gramEnd"/>
      <w:r>
        <w:rPr>
          <w:rStyle w:val="1"/>
          <w:color w:val="000000"/>
        </w:rPr>
        <w:t xml:space="preserve"> также выдача документов, включая составление на бумажном носителе и заверение выписок из информационных систем органов, предоставляющих </w:t>
      </w:r>
      <w:r w:rsidR="005B11D2">
        <w:rPr>
          <w:rStyle w:val="1"/>
          <w:color w:val="000000"/>
        </w:rPr>
        <w:t>муниципальные</w:t>
      </w:r>
      <w:r>
        <w:rPr>
          <w:rStyle w:val="1"/>
          <w:color w:val="000000"/>
        </w:rPr>
        <w:t xml:space="preserve"> услуг</w:t>
      </w:r>
      <w:r w:rsidR="005B11D2">
        <w:rPr>
          <w:rStyle w:val="1"/>
          <w:color w:val="000000"/>
        </w:rPr>
        <w:t>и</w:t>
      </w:r>
      <w:r>
        <w:rPr>
          <w:rStyle w:val="1"/>
          <w:color w:val="000000"/>
        </w:rPr>
        <w:t>;</w:t>
      </w:r>
    </w:p>
    <w:p w:rsidR="00B83C37" w:rsidRDefault="00B83C37">
      <w:pPr>
        <w:pStyle w:val="a3"/>
        <w:ind w:firstLine="720"/>
        <w:jc w:val="both"/>
        <w:rPr>
          <w:rFonts w:ascii="Courier New" w:hAnsi="Courier New" w:cs="Courier New"/>
          <w:sz w:val="24"/>
          <w:szCs w:val="24"/>
        </w:rPr>
      </w:pPr>
      <w:r>
        <w:rPr>
          <w:rStyle w:val="1"/>
          <w:color w:val="000000"/>
        </w:rPr>
        <w:t>иные процедуры и действия, предусмотренные Федеральным законом № 210-ФЗ.</w:t>
      </w:r>
    </w:p>
    <w:p w:rsidR="00B83C37" w:rsidRPr="005B11D2" w:rsidRDefault="00B83C37">
      <w:pPr>
        <w:pStyle w:val="a3"/>
        <w:spacing w:after="280"/>
        <w:ind w:firstLine="720"/>
        <w:jc w:val="both"/>
        <w:rPr>
          <w:rFonts w:ascii="Courier New" w:hAnsi="Courier New" w:cs="Courier New"/>
          <w:b/>
          <w:sz w:val="24"/>
          <w:szCs w:val="24"/>
        </w:rPr>
      </w:pPr>
      <w:r>
        <w:rPr>
          <w:rStyle w:val="1"/>
          <w:color w:val="00000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83C37" w:rsidRPr="005B11D2" w:rsidRDefault="00B83C37">
      <w:pPr>
        <w:pStyle w:val="a3"/>
        <w:spacing w:after="280"/>
        <w:ind w:firstLine="0"/>
        <w:jc w:val="center"/>
        <w:rPr>
          <w:rFonts w:ascii="Courier New" w:hAnsi="Courier New" w:cs="Courier New"/>
          <w:b/>
          <w:sz w:val="24"/>
          <w:szCs w:val="24"/>
        </w:rPr>
      </w:pPr>
      <w:r w:rsidRPr="005B11D2">
        <w:rPr>
          <w:rStyle w:val="1"/>
          <w:b/>
          <w:color w:val="000000"/>
        </w:rPr>
        <w:t>Информирование заявителей</w:t>
      </w:r>
    </w:p>
    <w:p w:rsidR="00B83C37" w:rsidRDefault="00B83C37">
      <w:pPr>
        <w:pStyle w:val="a3"/>
        <w:numPr>
          <w:ilvl w:val="0"/>
          <w:numId w:val="20"/>
        </w:numPr>
        <w:tabs>
          <w:tab w:val="left" w:pos="1546"/>
        </w:tabs>
        <w:ind w:firstLine="720"/>
        <w:jc w:val="both"/>
        <w:rPr>
          <w:sz w:val="24"/>
          <w:szCs w:val="24"/>
        </w:rPr>
      </w:pPr>
      <w:bookmarkStart w:id="159" w:name="bookmark158"/>
      <w:bookmarkEnd w:id="159"/>
      <w:r>
        <w:rPr>
          <w:rStyle w:val="1"/>
          <w:color w:val="000000"/>
        </w:rPr>
        <w:t>Информирование заявителя многофункциональными центрами осуществляется следующими способами:</w:t>
      </w:r>
    </w:p>
    <w:p w:rsidR="00B83C37" w:rsidRDefault="00B83C37">
      <w:pPr>
        <w:pStyle w:val="a3"/>
        <w:tabs>
          <w:tab w:val="left" w:pos="1109"/>
        </w:tabs>
        <w:ind w:firstLine="720"/>
        <w:jc w:val="both"/>
        <w:rPr>
          <w:rFonts w:ascii="Courier New" w:hAnsi="Courier New" w:cs="Courier New"/>
          <w:sz w:val="24"/>
          <w:szCs w:val="24"/>
        </w:rPr>
      </w:pPr>
      <w:bookmarkStart w:id="160" w:name="bookmark159"/>
      <w:r>
        <w:rPr>
          <w:rStyle w:val="1"/>
          <w:color w:val="000000"/>
        </w:rPr>
        <w:t>а</w:t>
      </w:r>
      <w:bookmarkEnd w:id="160"/>
      <w:r>
        <w:rPr>
          <w:rStyle w:val="1"/>
          <w:color w:val="000000"/>
        </w:rPr>
        <w:t>)</w:t>
      </w:r>
      <w:r>
        <w:rPr>
          <w:rStyle w:val="1"/>
          <w:color w:val="000000"/>
        </w:rPr>
        <w:tab/>
        <w:t xml:space="preserve">посредством привлечения средств массовой информации, а также путем размещения информации на официальных сайтах и информационных стендах </w:t>
      </w:r>
      <w:r w:rsidR="00B15F9D">
        <w:rPr>
          <w:rStyle w:val="1"/>
          <w:color w:val="000000"/>
        </w:rPr>
        <w:t>МФЦ</w:t>
      </w:r>
      <w:r>
        <w:rPr>
          <w:rStyle w:val="1"/>
          <w:color w:val="000000"/>
        </w:rPr>
        <w:t>;</w:t>
      </w:r>
    </w:p>
    <w:p w:rsidR="00B83C37" w:rsidRDefault="00B83C37">
      <w:pPr>
        <w:pStyle w:val="a3"/>
        <w:tabs>
          <w:tab w:val="left" w:pos="1109"/>
        </w:tabs>
        <w:ind w:firstLine="720"/>
        <w:jc w:val="both"/>
        <w:rPr>
          <w:rFonts w:ascii="Courier New" w:hAnsi="Courier New" w:cs="Courier New"/>
          <w:sz w:val="24"/>
          <w:szCs w:val="24"/>
        </w:rPr>
      </w:pPr>
      <w:bookmarkStart w:id="161" w:name="bookmark160"/>
      <w:r>
        <w:rPr>
          <w:rStyle w:val="1"/>
          <w:color w:val="000000"/>
        </w:rPr>
        <w:t>б</w:t>
      </w:r>
      <w:bookmarkEnd w:id="161"/>
      <w:r>
        <w:rPr>
          <w:rStyle w:val="1"/>
          <w:color w:val="000000"/>
        </w:rPr>
        <w:t>)</w:t>
      </w:r>
      <w:r>
        <w:rPr>
          <w:rStyle w:val="1"/>
          <w:color w:val="000000"/>
        </w:rPr>
        <w:tab/>
        <w:t>при обращении заявителя в многофункциональный центр лично, по телефону, посредством почтовых отправлений, либо по электронной почте.</w:t>
      </w:r>
    </w:p>
    <w:p w:rsidR="00B83C37" w:rsidRDefault="00B83C37">
      <w:pPr>
        <w:pStyle w:val="a3"/>
        <w:ind w:firstLine="720"/>
        <w:jc w:val="both"/>
        <w:rPr>
          <w:rFonts w:ascii="Courier New" w:hAnsi="Courier New" w:cs="Courier New"/>
          <w:sz w:val="24"/>
          <w:szCs w:val="24"/>
        </w:rPr>
      </w:pPr>
      <w:r>
        <w:rPr>
          <w:rStyle w:val="1"/>
          <w:color w:val="000000"/>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w:t>
      </w:r>
      <w:r>
        <w:rPr>
          <w:rStyle w:val="1"/>
          <w:color w:val="000000"/>
        </w:rPr>
        <w:lastRenderedPageBreak/>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83C37" w:rsidRDefault="00B83C37">
      <w:pPr>
        <w:pStyle w:val="a3"/>
        <w:ind w:firstLine="720"/>
        <w:jc w:val="both"/>
        <w:rPr>
          <w:rFonts w:ascii="Courier New" w:hAnsi="Courier New" w:cs="Courier New"/>
          <w:sz w:val="24"/>
          <w:szCs w:val="24"/>
        </w:rPr>
      </w:pPr>
      <w:r>
        <w:rPr>
          <w:rStyle w:val="1"/>
          <w:color w:val="00000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83C37" w:rsidRDefault="00B83C37">
      <w:pPr>
        <w:pStyle w:val="a3"/>
        <w:ind w:firstLine="720"/>
        <w:jc w:val="both"/>
        <w:rPr>
          <w:rFonts w:ascii="Courier New" w:hAnsi="Courier New" w:cs="Courier New"/>
          <w:sz w:val="24"/>
          <w:szCs w:val="24"/>
        </w:rPr>
      </w:pPr>
      <w:r>
        <w:rPr>
          <w:rStyle w:val="1"/>
          <w:color w:val="00000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83C37" w:rsidRDefault="00B83C37">
      <w:pPr>
        <w:pStyle w:val="a3"/>
        <w:spacing w:after="280"/>
        <w:ind w:firstLine="720"/>
        <w:jc w:val="both"/>
        <w:rPr>
          <w:rFonts w:ascii="Courier New" w:hAnsi="Courier New" w:cs="Courier New"/>
          <w:sz w:val="24"/>
          <w:szCs w:val="24"/>
        </w:rPr>
      </w:pPr>
      <w:r>
        <w:rPr>
          <w:rStyle w:val="1"/>
          <w:color w:val="000000"/>
        </w:rPr>
        <w:t>изложить обращение в письменной форме (ответ направляется Заявителю в соответствии со способом, указанным в обращении);</w:t>
      </w:r>
    </w:p>
    <w:p w:rsidR="00B83C37" w:rsidRDefault="00B83C37">
      <w:pPr>
        <w:pStyle w:val="a3"/>
        <w:ind w:firstLine="720"/>
        <w:jc w:val="both"/>
        <w:rPr>
          <w:rStyle w:val="1"/>
          <w:color w:val="000000"/>
        </w:rPr>
      </w:pPr>
      <w:r>
        <w:rPr>
          <w:rStyle w:val="1"/>
          <w:color w:val="000000"/>
        </w:rPr>
        <w:t>назначить другое время для консультаций.</w:t>
      </w:r>
    </w:p>
    <w:p w:rsidR="005B11D2" w:rsidRDefault="005B11D2">
      <w:pPr>
        <w:pStyle w:val="a3"/>
        <w:ind w:firstLine="720"/>
        <w:jc w:val="both"/>
        <w:rPr>
          <w:rFonts w:ascii="Courier New" w:hAnsi="Courier New" w:cs="Courier New"/>
          <w:sz w:val="24"/>
          <w:szCs w:val="24"/>
        </w:rPr>
      </w:pPr>
    </w:p>
    <w:p w:rsidR="00B83C37" w:rsidRDefault="00B83C37">
      <w:pPr>
        <w:pStyle w:val="a3"/>
        <w:spacing w:after="500"/>
        <w:ind w:firstLine="720"/>
        <w:jc w:val="both"/>
        <w:rPr>
          <w:rFonts w:ascii="Courier New" w:hAnsi="Courier New" w:cs="Courier New"/>
          <w:sz w:val="24"/>
          <w:szCs w:val="24"/>
        </w:rPr>
      </w:pPr>
      <w:proofErr w:type="gramStart"/>
      <w:r>
        <w:rPr>
          <w:rStyle w:val="1"/>
          <w:color w:val="00000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83C37" w:rsidRPr="005B11D2" w:rsidRDefault="00B83C37">
      <w:pPr>
        <w:pStyle w:val="a3"/>
        <w:spacing w:after="280"/>
        <w:ind w:firstLine="0"/>
        <w:jc w:val="center"/>
        <w:rPr>
          <w:rFonts w:ascii="Courier New" w:hAnsi="Courier New" w:cs="Courier New"/>
          <w:b/>
          <w:sz w:val="24"/>
          <w:szCs w:val="24"/>
        </w:rPr>
      </w:pPr>
      <w:r w:rsidRPr="005B11D2">
        <w:rPr>
          <w:rStyle w:val="1"/>
          <w:b/>
          <w:color w:val="000000"/>
        </w:rPr>
        <w:t>Выдача заявителю результат</w:t>
      </w:r>
      <w:r w:rsidR="00E329B6">
        <w:rPr>
          <w:rStyle w:val="1"/>
          <w:b/>
          <w:color w:val="000000"/>
        </w:rPr>
        <w:t xml:space="preserve">а предоставления </w:t>
      </w:r>
      <w:r w:rsidR="00E329B6">
        <w:rPr>
          <w:rStyle w:val="1"/>
          <w:b/>
          <w:color w:val="000000"/>
        </w:rPr>
        <w:br/>
      </w:r>
      <w:r w:rsidRPr="005B11D2">
        <w:rPr>
          <w:rStyle w:val="1"/>
          <w:b/>
          <w:color w:val="000000"/>
        </w:rPr>
        <w:t>муниципальной услуги</w:t>
      </w:r>
    </w:p>
    <w:p w:rsidR="00B83C37" w:rsidRDefault="00B83C37" w:rsidP="00B313D6">
      <w:pPr>
        <w:pStyle w:val="a3"/>
        <w:numPr>
          <w:ilvl w:val="0"/>
          <w:numId w:val="20"/>
        </w:numPr>
        <w:tabs>
          <w:tab w:val="left" w:pos="1373"/>
        </w:tabs>
        <w:ind w:firstLine="720"/>
        <w:jc w:val="both"/>
        <w:rPr>
          <w:rFonts w:ascii="Courier New" w:hAnsi="Courier New" w:cs="Courier New"/>
          <w:sz w:val="24"/>
          <w:szCs w:val="24"/>
        </w:rPr>
      </w:pPr>
      <w:bookmarkStart w:id="162" w:name="bookmark161"/>
      <w:bookmarkEnd w:id="162"/>
      <w:proofErr w:type="gramStart"/>
      <w:r>
        <w:rPr>
          <w:rStyle w:val="1"/>
          <w:color w:val="000000"/>
        </w:rPr>
        <w:t xml:space="preserve">При наличии в заявлении о предоставлении </w:t>
      </w:r>
      <w:r w:rsidR="00B15F9D">
        <w:rPr>
          <w:rStyle w:val="1"/>
          <w:color w:val="000000"/>
        </w:rPr>
        <w:t>муниципальной услуги</w:t>
      </w:r>
      <w:r>
        <w:rPr>
          <w:rStyle w:val="1"/>
          <w:color w:val="000000"/>
        </w:rPr>
        <w:t xml:space="preserve"> указания о выдаче результатов оказания услуги через многофункциональный центр</w:t>
      </w:r>
      <w:proofErr w:type="gramEnd"/>
      <w:r>
        <w:rPr>
          <w:rStyle w:val="1"/>
          <w:color w:val="000000"/>
        </w:rPr>
        <w:t xml:space="preserve">, </w:t>
      </w:r>
      <w:r w:rsidR="005B11D2">
        <w:rPr>
          <w:rStyle w:val="1"/>
          <w:color w:val="000000"/>
        </w:rPr>
        <w:t>а</w:t>
      </w:r>
      <w:r w:rsidR="00B254C9">
        <w:rPr>
          <w:rStyle w:val="1"/>
          <w:color w:val="000000"/>
        </w:rPr>
        <w:t>дминистрация</w:t>
      </w:r>
      <w:r w:rsidR="005B11D2">
        <w:rPr>
          <w:rStyle w:val="1"/>
          <w:color w:val="000000"/>
        </w:rPr>
        <w:t xml:space="preserve"> поселения </w:t>
      </w:r>
      <w:r>
        <w:rPr>
          <w:rStyle w:val="1"/>
          <w:color w:val="000000"/>
        </w:rPr>
        <w:t xml:space="preserve">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B313D6">
        <w:rPr>
          <w:rStyle w:val="1"/>
          <w:color w:val="000000"/>
        </w:rPr>
        <w:t>а</w:t>
      </w:r>
      <w:r w:rsidR="00AE4B6F">
        <w:rPr>
          <w:rStyle w:val="1"/>
          <w:color w:val="000000"/>
        </w:rPr>
        <w:t>дминистрацией</w:t>
      </w:r>
      <w:r w:rsidR="00B313D6">
        <w:rPr>
          <w:rStyle w:val="1"/>
          <w:color w:val="000000"/>
        </w:rPr>
        <w:t xml:space="preserve"> сельского</w:t>
      </w:r>
      <w:r w:rsidR="00AE4B6F">
        <w:rPr>
          <w:rStyle w:val="1"/>
          <w:color w:val="000000"/>
        </w:rPr>
        <w:t xml:space="preserve"> поселения</w:t>
      </w:r>
      <w:r w:rsidR="00B313D6">
        <w:rPr>
          <w:rStyle w:val="1"/>
          <w:color w:val="000000"/>
        </w:rPr>
        <w:t xml:space="preserve"> </w:t>
      </w:r>
      <w:r>
        <w:rPr>
          <w:rStyle w:val="1"/>
          <w:color w:val="000000"/>
        </w:rPr>
        <w:t>и многофункциональным центром</w:t>
      </w:r>
      <w:r w:rsidR="00B313D6">
        <w:rPr>
          <w:rStyle w:val="1"/>
          <w:color w:val="000000"/>
        </w:rPr>
        <w:t xml:space="preserve">. </w:t>
      </w:r>
      <w:r>
        <w:rPr>
          <w:rStyle w:val="1"/>
          <w:color w:val="000000"/>
        </w:rPr>
        <w:t xml:space="preserve">Порядок и сроки передачи </w:t>
      </w:r>
      <w:r w:rsidR="00AE4B6F">
        <w:rPr>
          <w:rStyle w:val="1"/>
          <w:color w:val="000000"/>
        </w:rPr>
        <w:t>Администрацией поселения</w:t>
      </w:r>
      <w:r w:rsidR="00B313D6">
        <w:rPr>
          <w:rStyle w:val="1"/>
          <w:color w:val="000000"/>
        </w:rPr>
        <w:t xml:space="preserve"> </w:t>
      </w:r>
      <w:r>
        <w:rPr>
          <w:rStyle w:val="1"/>
          <w:color w:val="000000"/>
        </w:rPr>
        <w:t>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B83C37" w:rsidRDefault="00B83C37">
      <w:pPr>
        <w:pStyle w:val="a3"/>
        <w:numPr>
          <w:ilvl w:val="0"/>
          <w:numId w:val="20"/>
        </w:numPr>
        <w:tabs>
          <w:tab w:val="left" w:pos="1373"/>
        </w:tabs>
        <w:ind w:firstLine="720"/>
        <w:jc w:val="both"/>
        <w:rPr>
          <w:sz w:val="24"/>
          <w:szCs w:val="24"/>
        </w:rPr>
      </w:pPr>
      <w:bookmarkStart w:id="163" w:name="bookmark162"/>
      <w:bookmarkEnd w:id="163"/>
      <w:r>
        <w:rPr>
          <w:rStyle w:val="1"/>
          <w:color w:val="000000"/>
        </w:rPr>
        <w:t xml:space="preserve">Прием заявителей для выдачи документов, являющихся результатом </w:t>
      </w:r>
      <w:r w:rsidR="00B15F9D">
        <w:rPr>
          <w:rStyle w:val="1"/>
          <w:color w:val="000000"/>
        </w:rPr>
        <w:t>муниципальной услуги</w:t>
      </w:r>
      <w:r>
        <w:rPr>
          <w:rStyle w:val="1"/>
          <w:color w:val="000000"/>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83C37" w:rsidRDefault="00B83C37">
      <w:pPr>
        <w:pStyle w:val="a3"/>
        <w:ind w:firstLine="720"/>
        <w:jc w:val="both"/>
        <w:rPr>
          <w:rFonts w:ascii="Courier New" w:hAnsi="Courier New" w:cs="Courier New"/>
          <w:sz w:val="24"/>
          <w:szCs w:val="24"/>
        </w:rPr>
      </w:pPr>
      <w:r>
        <w:rPr>
          <w:rStyle w:val="1"/>
          <w:color w:val="000000"/>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83C37" w:rsidRDefault="00B83C37">
      <w:pPr>
        <w:pStyle w:val="a3"/>
        <w:ind w:firstLine="720"/>
        <w:jc w:val="both"/>
        <w:rPr>
          <w:rFonts w:ascii="Courier New" w:hAnsi="Courier New" w:cs="Courier New"/>
          <w:sz w:val="24"/>
          <w:szCs w:val="24"/>
        </w:rPr>
      </w:pPr>
      <w:r>
        <w:rPr>
          <w:rStyle w:val="1"/>
          <w:color w:val="000000"/>
        </w:rPr>
        <w:lastRenderedPageBreak/>
        <w:t>проверяет полномочия представителя заявителя (в случае обращения представителя заявителя);</w:t>
      </w:r>
    </w:p>
    <w:p w:rsidR="00B83C37" w:rsidRDefault="00B83C37">
      <w:pPr>
        <w:pStyle w:val="a3"/>
        <w:ind w:firstLine="720"/>
        <w:jc w:val="both"/>
        <w:rPr>
          <w:rFonts w:ascii="Courier New" w:hAnsi="Courier New" w:cs="Courier New"/>
          <w:sz w:val="24"/>
          <w:szCs w:val="24"/>
        </w:rPr>
      </w:pPr>
      <w:r>
        <w:rPr>
          <w:rStyle w:val="1"/>
          <w:color w:val="000000"/>
        </w:rPr>
        <w:t>определяет статус исполнения заявления заявителя в ГИС;</w:t>
      </w:r>
    </w:p>
    <w:p w:rsidR="00B83C37" w:rsidRDefault="00B83C37">
      <w:pPr>
        <w:pStyle w:val="a3"/>
        <w:ind w:firstLine="720"/>
        <w:jc w:val="both"/>
        <w:rPr>
          <w:rFonts w:ascii="Courier New" w:hAnsi="Courier New" w:cs="Courier New"/>
          <w:sz w:val="24"/>
          <w:szCs w:val="24"/>
        </w:rPr>
      </w:pPr>
      <w:r>
        <w:rPr>
          <w:rStyle w:val="1"/>
          <w:color w:val="000000"/>
        </w:rPr>
        <w:t xml:space="preserve">распечатывает результат предоставления </w:t>
      </w:r>
      <w:r w:rsidR="00B15F9D">
        <w:rPr>
          <w:rStyle w:val="1"/>
          <w:color w:val="000000"/>
        </w:rPr>
        <w:t>муниципальной услуги</w:t>
      </w:r>
      <w:r>
        <w:rPr>
          <w:rStyle w:val="1"/>
          <w:color w:val="000000"/>
        </w:rPr>
        <w:t xml:space="preserve"> в виде экземпляра электронного документа на бумажном носителе и заверяет его с использованием печати многофункционального центра;</w:t>
      </w:r>
    </w:p>
    <w:p w:rsidR="00B83C37" w:rsidRDefault="00B83C37">
      <w:pPr>
        <w:pStyle w:val="a3"/>
        <w:spacing w:after="400"/>
        <w:ind w:firstLine="720"/>
        <w:jc w:val="both"/>
        <w:rPr>
          <w:rFonts w:ascii="Courier New" w:hAnsi="Courier New" w:cs="Courier New"/>
          <w:sz w:val="24"/>
          <w:szCs w:val="24"/>
        </w:rPr>
      </w:pPr>
      <w:r>
        <w:rPr>
          <w:rStyle w:val="1"/>
          <w:color w:val="000000"/>
        </w:rPr>
        <w:t>заверяет экземпляр электронного документа на бумажном носителе с использованием печати многофункционального центра;</w:t>
      </w:r>
    </w:p>
    <w:p w:rsidR="00B83C37" w:rsidRDefault="00B83C37">
      <w:pPr>
        <w:pStyle w:val="a3"/>
        <w:ind w:firstLine="720"/>
        <w:jc w:val="both"/>
        <w:rPr>
          <w:rFonts w:ascii="Courier New" w:hAnsi="Courier New" w:cs="Courier New"/>
          <w:sz w:val="24"/>
          <w:szCs w:val="24"/>
        </w:rPr>
      </w:pPr>
      <w:r>
        <w:rPr>
          <w:rStyle w:val="1"/>
          <w:color w:val="000000"/>
        </w:rPr>
        <w:t>выдает документы заявителю, при необходимости запрашивает у заявителя подписи за каждый выданный документ;</w:t>
      </w:r>
    </w:p>
    <w:p w:rsidR="00B83C37" w:rsidRDefault="00B83C37">
      <w:pPr>
        <w:pStyle w:val="a3"/>
        <w:ind w:firstLine="720"/>
        <w:jc w:val="both"/>
        <w:rPr>
          <w:rFonts w:ascii="Courier New" w:hAnsi="Courier New" w:cs="Courier New"/>
          <w:sz w:val="24"/>
          <w:szCs w:val="24"/>
        </w:rPr>
        <w:sectPr w:rsidR="00B83C37">
          <w:pgSz w:w="11900" w:h="16840"/>
          <w:pgMar w:top="1412" w:right="517" w:bottom="1226" w:left="1088" w:header="984" w:footer="798" w:gutter="0"/>
          <w:pgNumType w:start="1"/>
          <w:cols w:space="720"/>
          <w:noEndnote/>
          <w:docGrid w:linePitch="360"/>
        </w:sectPr>
      </w:pPr>
      <w:r>
        <w:rPr>
          <w:rStyle w:val="1"/>
          <w:color w:val="000000"/>
        </w:rPr>
        <w:t>запрашивает согласие заявителя на участие в смс-опросе для оценки качества предоставленных услуг многофункциональным центром.</w:t>
      </w:r>
    </w:p>
    <w:p w:rsidR="00B83C37" w:rsidRDefault="00B83C37" w:rsidP="00B313D6">
      <w:pPr>
        <w:pStyle w:val="20"/>
        <w:spacing w:after="0"/>
        <w:jc w:val="right"/>
        <w:rPr>
          <w:rFonts w:ascii="Courier New" w:hAnsi="Courier New" w:cs="Courier New"/>
        </w:rPr>
      </w:pPr>
      <w:r>
        <w:rPr>
          <w:rStyle w:val="2"/>
          <w:color w:val="000000"/>
        </w:rPr>
        <w:lastRenderedPageBreak/>
        <w:t>Приложение 1</w:t>
      </w:r>
    </w:p>
    <w:p w:rsidR="00B83C37" w:rsidRDefault="00B83C37" w:rsidP="00B313D6">
      <w:pPr>
        <w:pStyle w:val="20"/>
        <w:spacing w:after="0"/>
        <w:jc w:val="right"/>
        <w:rPr>
          <w:rFonts w:ascii="Courier New" w:hAnsi="Courier New" w:cs="Courier New"/>
        </w:rPr>
      </w:pPr>
      <w:r>
        <w:rPr>
          <w:rStyle w:val="2"/>
          <w:color w:val="000000"/>
        </w:rPr>
        <w:t>к Административному регламенту</w:t>
      </w:r>
      <w:r>
        <w:rPr>
          <w:rStyle w:val="2"/>
          <w:color w:val="000000"/>
        </w:rPr>
        <w:br/>
        <w:t xml:space="preserve">предоставления </w:t>
      </w:r>
      <w:proofErr w:type="gramStart"/>
      <w:r>
        <w:rPr>
          <w:rStyle w:val="2"/>
          <w:color w:val="000000"/>
        </w:rPr>
        <w:t>муниципальной</w:t>
      </w:r>
      <w:proofErr w:type="gramEnd"/>
    </w:p>
    <w:p w:rsidR="00B83C37" w:rsidRDefault="00B83C37" w:rsidP="00B313D6">
      <w:pPr>
        <w:pStyle w:val="20"/>
        <w:spacing w:after="580"/>
        <w:jc w:val="right"/>
        <w:rPr>
          <w:rFonts w:ascii="Courier New" w:hAnsi="Courier New" w:cs="Courier New"/>
        </w:rPr>
      </w:pPr>
      <w:r>
        <w:rPr>
          <w:rStyle w:val="2"/>
          <w:color w:val="000000"/>
        </w:rPr>
        <w:t>услуги «Передача в собственность</w:t>
      </w:r>
      <w:r>
        <w:rPr>
          <w:rStyle w:val="2"/>
          <w:color w:val="000000"/>
        </w:rPr>
        <w:br/>
        <w:t>граждан занимаемых ими жилых</w:t>
      </w:r>
      <w:r>
        <w:rPr>
          <w:rStyle w:val="2"/>
          <w:color w:val="000000"/>
        </w:rPr>
        <w:br/>
        <w:t>помещений жилищного фонда</w:t>
      </w:r>
      <w:r>
        <w:rPr>
          <w:rStyle w:val="2"/>
          <w:color w:val="000000"/>
        </w:rPr>
        <w:br/>
        <w:t>(приватизация жилищного фонда)»</w:t>
      </w:r>
    </w:p>
    <w:p w:rsidR="00B83C37" w:rsidRDefault="00EC7100">
      <w:pPr>
        <w:pStyle w:val="20"/>
        <w:spacing w:after="300"/>
        <w:ind w:right="1280"/>
        <w:jc w:val="right"/>
        <w:rPr>
          <w:rFonts w:ascii="Courier New" w:hAnsi="Courier New" w:cs="Courier New"/>
        </w:rPr>
      </w:pPr>
      <w:r>
        <w:rPr>
          <w:noProof/>
        </w:rPr>
        <mc:AlternateContent>
          <mc:Choice Requires="wps">
            <w:drawing>
              <wp:anchor distT="0" distB="0" distL="114300" distR="114300" simplePos="0" relativeHeight="251658240" behindDoc="1" locked="0" layoutInCell="1" allowOverlap="1">
                <wp:simplePos x="0" y="0"/>
                <wp:positionH relativeFrom="margin">
                  <wp:posOffset>8890</wp:posOffset>
                </wp:positionH>
                <wp:positionV relativeFrom="paragraph">
                  <wp:posOffset>12700</wp:posOffset>
                </wp:positionV>
                <wp:extent cx="1443990" cy="210185"/>
                <wp:effectExtent l="0" t="0" r="0" b="0"/>
                <wp:wrapSquare wrapText="r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99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9C2" w:rsidRDefault="003F69C2">
                            <w:pPr>
                              <w:pStyle w:val="20"/>
                              <w:spacing w:after="0"/>
                              <w:jc w:val="left"/>
                              <w:rPr>
                                <w:rFonts w:ascii="Courier New" w:hAnsi="Courier New" w:cs="Courier New"/>
                              </w:rPr>
                            </w:pPr>
                            <w:r>
                              <w:rPr>
                                <w:rStyle w:val="2"/>
                                <w:color w:val="000000"/>
                              </w:rPr>
                              <w:t>Сведения о заявителе:</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7pt;margin-top:1pt;width:113.7pt;height:16.5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QBqgIAAKc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" filled="f" stroked="f">
                <v:textbox inset="0,0,0,0">
                  <w:txbxContent>
                    <w:p w:rsidR="00083E91" w:rsidRDefault="00083E91">
                      <w:pPr>
                        <w:pStyle w:val="20"/>
                        <w:spacing w:after="0"/>
                        <w:jc w:val="left"/>
                        <w:rPr>
                          <w:rFonts w:ascii="Courier New" w:hAnsi="Courier New" w:cs="Courier New"/>
                        </w:rPr>
                      </w:pPr>
                      <w:r>
                        <w:rPr>
                          <w:rStyle w:val="2"/>
                          <w:color w:val="000000"/>
                        </w:rPr>
                        <w:t>Сведения о заявителе:</w:t>
                      </w:r>
                    </w:p>
                  </w:txbxContent>
                </v:textbox>
                <w10:wrap type="square" side="right" anchorx="margin"/>
              </v:shape>
            </w:pict>
          </mc:Fallback>
        </mc:AlternateContent>
      </w:r>
      <w:r w:rsidR="00B83C37">
        <w:rPr>
          <w:rStyle w:val="2"/>
          <w:color w:val="000000"/>
        </w:rPr>
        <w:t>Кому адресован документ:</w:t>
      </w:r>
    </w:p>
    <w:p w:rsidR="00B83C37" w:rsidRDefault="00EC7100">
      <w:pPr>
        <w:pStyle w:val="30"/>
        <w:pBdr>
          <w:top w:val="single" w:sz="4" w:space="0" w:color="auto"/>
        </w:pBdr>
        <w:jc w:val="left"/>
        <w:rPr>
          <w:rFonts w:ascii="Courier New" w:hAnsi="Courier New" w:cs="Courier New"/>
          <w:sz w:val="24"/>
          <w:szCs w:val="24"/>
        </w:rPr>
      </w:pPr>
      <w:r>
        <w:rPr>
          <w:noProof/>
        </w:rPr>
        <mc:AlternateContent>
          <mc:Choice Requires="wps">
            <w:drawing>
              <wp:anchor distT="0" distB="0" distL="114300" distR="114300" simplePos="0" relativeHeight="251659264" behindDoc="1" locked="0" layoutInCell="1" allowOverlap="1">
                <wp:simplePos x="0" y="0"/>
                <wp:positionH relativeFrom="margin">
                  <wp:posOffset>3989705</wp:posOffset>
                </wp:positionH>
                <wp:positionV relativeFrom="paragraph">
                  <wp:posOffset>12700</wp:posOffset>
                </wp:positionV>
                <wp:extent cx="2487295" cy="618490"/>
                <wp:effectExtent l="0" t="3175" r="1270" b="0"/>
                <wp:wrapSquare wrapText="lef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9C2" w:rsidRDefault="003F69C2">
                            <w:pPr>
                              <w:pStyle w:val="30"/>
                              <w:spacing w:after="0"/>
                              <w:rPr>
                                <w:rFonts w:ascii="Courier New" w:hAnsi="Courier New" w:cs="Courier New"/>
                                <w:sz w:val="24"/>
                                <w:szCs w:val="24"/>
                              </w:rPr>
                            </w:pPr>
                            <w:proofErr w:type="gramStart"/>
                            <w:r>
                              <w:rPr>
                                <w:rStyle w:val="3"/>
                                <w:color w:val="000000"/>
                              </w:rPr>
                              <w:t>(наименование уполномоченного органа</w:t>
                            </w:r>
                            <w:r>
                              <w:rPr>
                                <w:rStyle w:val="3"/>
                                <w:color w:val="000000"/>
                              </w:rPr>
                              <w:br/>
                              <w:t>исполнительной власти субъекта Российской</w:t>
                            </w:r>
                            <w:r>
                              <w:rPr>
                                <w:rStyle w:val="3"/>
                                <w:color w:val="000000"/>
                              </w:rPr>
                              <w:br/>
                              <w:t>Федерации или органа местного</w:t>
                            </w:r>
                            <w:r>
                              <w:rPr>
                                <w:rStyle w:val="3"/>
                                <w:color w:val="000000"/>
                              </w:rPr>
                              <w:br/>
                              <w:t>самоуправления</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3" o:spid="_x0000_s1027" type="#_x0000_t202" style="position:absolute;margin-left:314.15pt;margin-top:1pt;width:195.85pt;height:48.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qOsQ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" filled="f" stroked="f">
                <v:textbox inset="0,0,0,0">
                  <w:txbxContent>
                    <w:p w:rsidR="00083E91" w:rsidRDefault="00083E91">
                      <w:pPr>
                        <w:pStyle w:val="30"/>
                        <w:spacing w:after="0"/>
                        <w:rPr>
                          <w:rFonts w:ascii="Courier New" w:hAnsi="Courier New" w:cs="Courier New"/>
                          <w:sz w:val="24"/>
                          <w:szCs w:val="24"/>
                        </w:rPr>
                      </w:pPr>
                      <w:r>
                        <w:rPr>
                          <w:rStyle w:val="3"/>
                          <w:color w:val="000000"/>
                        </w:rPr>
                        <w:t>(наименование уполномоченного органа</w:t>
                      </w:r>
                      <w:r>
                        <w:rPr>
                          <w:rStyle w:val="3"/>
                          <w:color w:val="000000"/>
                        </w:rPr>
                        <w:br/>
                        <w:t>исполнительной власти субъекта Российской</w:t>
                      </w:r>
                      <w:r>
                        <w:rPr>
                          <w:rStyle w:val="3"/>
                          <w:color w:val="000000"/>
                        </w:rPr>
                        <w:br/>
                        <w:t>Федерации или органа местного</w:t>
                      </w:r>
                      <w:r>
                        <w:rPr>
                          <w:rStyle w:val="3"/>
                          <w:color w:val="000000"/>
                        </w:rPr>
                        <w:br/>
                        <w:t>самоуправления</w:t>
                      </w:r>
                    </w:p>
                  </w:txbxContent>
                </v:textbox>
                <w10:wrap type="square" side="left" anchorx="margin"/>
              </v:shape>
            </w:pict>
          </mc:Fallback>
        </mc:AlternateContent>
      </w:r>
      <w:r w:rsidR="00B83C37">
        <w:rPr>
          <w:rStyle w:val="3"/>
          <w:color w:val="000000"/>
        </w:rPr>
        <w:t>(Ф.И.О. физического лица)</w:t>
      </w:r>
    </w:p>
    <w:p w:rsidR="00B83C37" w:rsidRDefault="00B83C37">
      <w:pPr>
        <w:pStyle w:val="30"/>
        <w:tabs>
          <w:tab w:val="left" w:leader="underscore" w:pos="1856"/>
          <w:tab w:val="left" w:leader="underscore" w:pos="1906"/>
        </w:tabs>
        <w:jc w:val="both"/>
        <w:rPr>
          <w:rFonts w:ascii="Courier New" w:hAnsi="Courier New" w:cs="Courier New"/>
          <w:sz w:val="24"/>
          <w:szCs w:val="24"/>
        </w:rPr>
      </w:pPr>
      <w:proofErr w:type="gramStart"/>
      <w:r>
        <w:rPr>
          <w:rStyle w:val="3"/>
          <w:color w:val="000000"/>
        </w:rPr>
        <w:t xml:space="preserve">Документ, удостоверяющий личность </w:t>
      </w:r>
      <w:r>
        <w:rPr>
          <w:rStyle w:val="3"/>
          <w:color w:val="000000"/>
        </w:rPr>
        <w:tab/>
        <w:t xml:space="preserve">(вид документа) </w:t>
      </w:r>
      <w:r>
        <w:rPr>
          <w:rStyle w:val="3"/>
          <w:color w:val="000000"/>
        </w:rPr>
        <w:tab/>
        <w:t>(серия, номер) (кем, когда выдан</w:t>
      </w:r>
      <w:proofErr w:type="gramEnd"/>
    </w:p>
    <w:p w:rsidR="00B83C37" w:rsidRDefault="00B83C37">
      <w:pPr>
        <w:pStyle w:val="30"/>
        <w:spacing w:after="520"/>
        <w:jc w:val="both"/>
        <w:rPr>
          <w:rFonts w:ascii="Courier New" w:hAnsi="Courier New" w:cs="Courier New"/>
          <w:sz w:val="24"/>
          <w:szCs w:val="24"/>
        </w:rPr>
      </w:pPr>
      <w:r>
        <w:rPr>
          <w:rStyle w:val="3"/>
          <w:color w:val="000000"/>
        </w:rPr>
        <w:t>СНИЛС</w:t>
      </w:r>
    </w:p>
    <w:p w:rsidR="00B83C37" w:rsidRDefault="00B83C37">
      <w:pPr>
        <w:pStyle w:val="30"/>
        <w:pBdr>
          <w:top w:val="single" w:sz="4" w:space="0" w:color="auto"/>
        </w:pBdr>
        <w:spacing w:after="300"/>
        <w:rPr>
          <w:rFonts w:ascii="Courier New" w:hAnsi="Courier New" w:cs="Courier New"/>
          <w:sz w:val="24"/>
          <w:szCs w:val="24"/>
        </w:rPr>
      </w:pPr>
      <w:proofErr w:type="gramStart"/>
      <w:r>
        <w:rPr>
          <w:rStyle w:val="3"/>
          <w:color w:val="000000"/>
        </w:rPr>
        <w:t>(адрес регистрации</w:t>
      </w:r>
      <w:r>
        <w:rPr>
          <w:rStyle w:val="3"/>
          <w:color w:val="000000"/>
        </w:rPr>
        <w:br/>
        <w:t>по месту жительства</w:t>
      </w:r>
      <w:proofErr w:type="gramEnd"/>
    </w:p>
    <w:p w:rsidR="00B83C37" w:rsidRDefault="00B83C37">
      <w:pPr>
        <w:pStyle w:val="30"/>
        <w:pBdr>
          <w:top w:val="single" w:sz="4" w:space="0" w:color="auto"/>
        </w:pBdr>
        <w:spacing w:after="0"/>
        <w:rPr>
          <w:rFonts w:ascii="Courier New" w:hAnsi="Courier New" w:cs="Courier New"/>
          <w:sz w:val="24"/>
          <w:szCs w:val="24"/>
        </w:rPr>
      </w:pPr>
      <w:proofErr w:type="gramStart"/>
      <w:r>
        <w:rPr>
          <w:rStyle w:val="3"/>
          <w:color w:val="000000"/>
        </w:rPr>
        <w:t>(адрес регистрации</w:t>
      </w:r>
      <w:r>
        <w:rPr>
          <w:rStyle w:val="3"/>
          <w:color w:val="000000"/>
        </w:rPr>
        <w:br/>
        <w:t>по месту жительства</w:t>
      </w:r>
      <w:proofErr w:type="gramEnd"/>
    </w:p>
    <w:p w:rsidR="00B83C37" w:rsidRDefault="00B83C37">
      <w:pPr>
        <w:pStyle w:val="20"/>
        <w:spacing w:after="0" w:line="233" w:lineRule="auto"/>
        <w:jc w:val="left"/>
        <w:rPr>
          <w:rFonts w:ascii="Courier New" w:hAnsi="Courier New" w:cs="Courier New"/>
        </w:rPr>
      </w:pPr>
      <w:r>
        <w:rPr>
          <w:rStyle w:val="2"/>
          <w:color w:val="000000"/>
        </w:rPr>
        <w:t>Контактная информация</w:t>
      </w:r>
    </w:p>
    <w:p w:rsidR="00B83C37" w:rsidRDefault="00B83C37">
      <w:pPr>
        <w:pStyle w:val="20"/>
        <w:tabs>
          <w:tab w:val="left" w:leader="underscore" w:pos="2822"/>
        </w:tabs>
        <w:spacing w:after="60"/>
        <w:jc w:val="left"/>
        <w:rPr>
          <w:rFonts w:ascii="Courier New" w:hAnsi="Courier New" w:cs="Courier New"/>
        </w:rPr>
      </w:pPr>
      <w:r>
        <w:rPr>
          <w:rStyle w:val="2"/>
          <w:color w:val="000000"/>
        </w:rPr>
        <w:t>Тел.</w:t>
      </w:r>
      <w:r>
        <w:rPr>
          <w:rStyle w:val="2"/>
          <w:color w:val="000000"/>
        </w:rPr>
        <w:tab/>
      </w:r>
    </w:p>
    <w:p w:rsidR="00B83C37" w:rsidRDefault="00B83C37">
      <w:pPr>
        <w:pStyle w:val="20"/>
        <w:tabs>
          <w:tab w:val="left" w:leader="underscore" w:pos="3384"/>
        </w:tabs>
        <w:spacing w:after="620"/>
        <w:jc w:val="left"/>
        <w:rPr>
          <w:rFonts w:ascii="Courier New" w:hAnsi="Courier New" w:cs="Courier New"/>
        </w:rPr>
      </w:pPr>
      <w:r>
        <w:rPr>
          <w:rStyle w:val="2"/>
          <w:color w:val="000000"/>
        </w:rPr>
        <w:t>эл. почта</w:t>
      </w:r>
      <w:r>
        <w:rPr>
          <w:rStyle w:val="2"/>
          <w:color w:val="000000"/>
        </w:rPr>
        <w:tab/>
      </w:r>
    </w:p>
    <w:p w:rsidR="00B83C37" w:rsidRDefault="00B83C37">
      <w:pPr>
        <w:pStyle w:val="a3"/>
        <w:spacing w:after="300"/>
        <w:ind w:firstLine="0"/>
        <w:jc w:val="center"/>
        <w:rPr>
          <w:rFonts w:ascii="Courier New" w:hAnsi="Courier New" w:cs="Courier New"/>
          <w:sz w:val="24"/>
          <w:szCs w:val="24"/>
        </w:rPr>
      </w:pPr>
      <w:r>
        <w:rPr>
          <w:rStyle w:val="1"/>
          <w:color w:val="000000"/>
        </w:rPr>
        <w:t>Заявление</w:t>
      </w:r>
    </w:p>
    <w:p w:rsidR="00B83C37" w:rsidRDefault="00B83C37">
      <w:pPr>
        <w:pStyle w:val="a3"/>
        <w:spacing w:after="300"/>
        <w:ind w:firstLine="720"/>
        <w:jc w:val="both"/>
        <w:rPr>
          <w:rFonts w:ascii="Courier New" w:hAnsi="Courier New" w:cs="Courier New"/>
          <w:sz w:val="24"/>
          <w:szCs w:val="24"/>
        </w:rPr>
      </w:pPr>
      <w:r>
        <w:rPr>
          <w:rStyle w:val="1"/>
          <w:color w:val="000000"/>
        </w:rPr>
        <w:t xml:space="preserve">Прошу предоставить </w:t>
      </w:r>
      <w:r w:rsidR="002F7E38">
        <w:rPr>
          <w:rStyle w:val="1"/>
          <w:color w:val="000000"/>
        </w:rPr>
        <w:t>муниципаль</w:t>
      </w:r>
      <w:r>
        <w:rPr>
          <w:rStyle w:val="1"/>
          <w:color w:val="000000"/>
        </w:rPr>
        <w:t>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B83C37" w:rsidRDefault="00B83C37">
      <w:pPr>
        <w:pStyle w:val="a3"/>
        <w:ind w:firstLine="720"/>
        <w:jc w:val="both"/>
        <w:rPr>
          <w:rFonts w:ascii="Courier New" w:hAnsi="Courier New" w:cs="Courier New"/>
          <w:sz w:val="24"/>
          <w:szCs w:val="24"/>
        </w:rPr>
      </w:pPr>
      <w:r>
        <w:rPr>
          <w:rStyle w:val="1"/>
          <w:color w:val="000000"/>
        </w:rPr>
        <w:t>Настоящим подтверждаю, что ранее право на участие в приватизации на территории Российской Федерации не использовал.</w:t>
      </w:r>
    </w:p>
    <w:p w:rsidR="00B83C37" w:rsidRDefault="00B83C37">
      <w:pPr>
        <w:pStyle w:val="a3"/>
        <w:ind w:firstLine="720"/>
        <w:jc w:val="both"/>
        <w:rPr>
          <w:rFonts w:ascii="Courier New" w:hAnsi="Courier New" w:cs="Courier New"/>
          <w:sz w:val="24"/>
          <w:szCs w:val="24"/>
        </w:rPr>
      </w:pPr>
      <w:r>
        <w:rPr>
          <w:rStyle w:val="1"/>
          <w:color w:val="000000"/>
        </w:rPr>
        <w:t>Документы, необходимые дл</w:t>
      </w:r>
      <w:r w:rsidR="00D109B3">
        <w:rPr>
          <w:rStyle w:val="1"/>
          <w:color w:val="000000"/>
        </w:rPr>
        <w:t>я предоставления муниципальной</w:t>
      </w:r>
      <w:r>
        <w:rPr>
          <w:rStyle w:val="1"/>
          <w:color w:val="000000"/>
        </w:rPr>
        <w:t xml:space="preserve"> услуги, прилагаются.</w:t>
      </w:r>
    </w:p>
    <w:p w:rsidR="00B83C37" w:rsidRDefault="00B83C37">
      <w:pPr>
        <w:pStyle w:val="a3"/>
        <w:spacing w:after="300"/>
        <w:ind w:firstLine="560"/>
        <w:jc w:val="both"/>
        <w:rPr>
          <w:rFonts w:ascii="Courier New" w:hAnsi="Courier New" w:cs="Courier New"/>
          <w:sz w:val="24"/>
          <w:szCs w:val="24"/>
        </w:rPr>
      </w:pPr>
      <w:r>
        <w:rPr>
          <w:rStyle w:val="1"/>
          <w:color w:val="000000"/>
        </w:rPr>
        <w:t xml:space="preserve">Конечный результат предоставления </w:t>
      </w:r>
      <w:r w:rsidR="002F7E38">
        <w:rPr>
          <w:rStyle w:val="1"/>
          <w:color w:val="000000"/>
        </w:rPr>
        <w:t>муниципальной</w:t>
      </w:r>
      <w:r>
        <w:rPr>
          <w:rStyle w:val="1"/>
          <w:color w:val="000000"/>
        </w:rPr>
        <w:t xml:space="preserve">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B83C37" w:rsidRDefault="00B83C37">
      <w:pPr>
        <w:pStyle w:val="a3"/>
        <w:ind w:firstLine="740"/>
        <w:jc w:val="both"/>
        <w:rPr>
          <w:rFonts w:ascii="Courier New" w:hAnsi="Courier New" w:cs="Courier New"/>
          <w:sz w:val="24"/>
          <w:szCs w:val="24"/>
        </w:rPr>
      </w:pPr>
      <w:r>
        <w:rPr>
          <w:rStyle w:val="1"/>
          <w:color w:val="000000"/>
        </w:rPr>
        <w:t>Решение об отказе в приеме документов, необходимых дл</w:t>
      </w:r>
      <w:r w:rsidR="002F7E38">
        <w:rPr>
          <w:rStyle w:val="1"/>
          <w:color w:val="000000"/>
        </w:rPr>
        <w:t>я предоставления муниципальной</w:t>
      </w:r>
      <w:r>
        <w:rPr>
          <w:rStyle w:val="1"/>
          <w:color w:val="000000"/>
        </w:rPr>
        <w:t xml:space="preserve"> услуги, прошу: вручить лично, представить с использованием Единого портала государственных и муниципальных услуг (функций) в форме </w:t>
      </w:r>
      <w:r>
        <w:rPr>
          <w:rStyle w:val="1"/>
          <w:color w:val="000000"/>
        </w:rPr>
        <w:lastRenderedPageBreak/>
        <w:t>электронного документа (нужное подчеркнуть).</w:t>
      </w:r>
    </w:p>
    <w:p w:rsidR="00B83C37" w:rsidRDefault="00B83C37">
      <w:pPr>
        <w:pStyle w:val="a3"/>
        <w:ind w:firstLine="740"/>
        <w:jc w:val="both"/>
        <w:rPr>
          <w:rFonts w:ascii="Courier New" w:hAnsi="Courier New" w:cs="Courier New"/>
          <w:sz w:val="24"/>
          <w:szCs w:val="24"/>
        </w:rPr>
      </w:pPr>
      <w:r>
        <w:rPr>
          <w:rStyle w:val="1"/>
          <w:color w:val="000000"/>
        </w:rPr>
        <w:t>Решение о приостановлени</w:t>
      </w:r>
      <w:r w:rsidR="006B331E">
        <w:rPr>
          <w:rStyle w:val="1"/>
          <w:color w:val="000000"/>
        </w:rPr>
        <w:t>и предоставления муниципальной</w:t>
      </w:r>
      <w:r>
        <w:rPr>
          <w:rStyle w:val="1"/>
          <w:color w:val="000000"/>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B83C37" w:rsidRDefault="00B83C37">
      <w:pPr>
        <w:pStyle w:val="a3"/>
        <w:spacing w:after="600"/>
        <w:ind w:firstLine="740"/>
        <w:jc w:val="both"/>
        <w:rPr>
          <w:rFonts w:ascii="Courier New" w:hAnsi="Courier New" w:cs="Courier New"/>
          <w:sz w:val="24"/>
          <w:szCs w:val="24"/>
        </w:rPr>
      </w:pPr>
      <w:r>
        <w:rPr>
          <w:rStyle w:val="1"/>
          <w:color w:val="000000"/>
        </w:rPr>
        <w:t>Решение о</w:t>
      </w:r>
      <w:r w:rsidR="002F7E38">
        <w:rPr>
          <w:rStyle w:val="1"/>
          <w:color w:val="000000"/>
        </w:rPr>
        <w:t>б отказе в предоставлении муниципальной</w:t>
      </w:r>
      <w:r>
        <w:rPr>
          <w:rStyle w:val="1"/>
          <w:color w:val="000000"/>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B83C37" w:rsidRDefault="00B83C37">
      <w:pPr>
        <w:pStyle w:val="a3"/>
        <w:tabs>
          <w:tab w:val="left" w:pos="4531"/>
        </w:tabs>
        <w:ind w:firstLine="0"/>
        <w:jc w:val="center"/>
        <w:rPr>
          <w:rFonts w:ascii="Courier New" w:hAnsi="Courier New" w:cs="Courier New"/>
          <w:sz w:val="24"/>
          <w:szCs w:val="24"/>
        </w:rPr>
      </w:pPr>
      <w:r>
        <w:rPr>
          <w:rStyle w:val="1"/>
          <w:color w:val="000000"/>
        </w:rPr>
        <w:t>(подпись)</w:t>
      </w:r>
      <w:r>
        <w:rPr>
          <w:rStyle w:val="1"/>
          <w:color w:val="000000"/>
        </w:rPr>
        <w:tab/>
        <w:t>(расшифровка подписи)</w:t>
      </w:r>
    </w:p>
    <w:p w:rsidR="00B83C37" w:rsidRDefault="00B83C37">
      <w:pPr>
        <w:pStyle w:val="a3"/>
        <w:tabs>
          <w:tab w:val="left" w:leader="underscore" w:pos="5122"/>
        </w:tabs>
        <w:spacing w:after="280"/>
        <w:ind w:firstLine="0"/>
        <w:jc w:val="both"/>
        <w:rPr>
          <w:rFonts w:ascii="Courier New" w:hAnsi="Courier New" w:cs="Courier New"/>
          <w:sz w:val="24"/>
          <w:szCs w:val="24"/>
        </w:rPr>
      </w:pPr>
      <w:r>
        <w:rPr>
          <w:rStyle w:val="1"/>
          <w:color w:val="000000"/>
        </w:rPr>
        <w:t>Дата</w:t>
      </w:r>
      <w:r>
        <w:rPr>
          <w:rStyle w:val="1"/>
          <w:color w:val="000000"/>
        </w:rPr>
        <w:tab/>
      </w:r>
    </w:p>
    <w:p w:rsidR="00B83C37" w:rsidRDefault="00B83C37">
      <w:pPr>
        <w:pStyle w:val="a3"/>
        <w:ind w:firstLine="740"/>
        <w:jc w:val="both"/>
        <w:rPr>
          <w:rFonts w:ascii="Courier New" w:hAnsi="Courier New" w:cs="Courier New"/>
          <w:sz w:val="24"/>
          <w:szCs w:val="24"/>
        </w:rPr>
      </w:pPr>
      <w:proofErr w:type="gramStart"/>
      <w:r>
        <w:rPr>
          <w:rStyle w:val="1"/>
          <w:color w:val="000000"/>
        </w:rPr>
        <w:t xml:space="preserve">Настоящим подтверждаю свое согласие на осуществление </w:t>
      </w:r>
      <w:r w:rsidR="002F7E38">
        <w:rPr>
          <w:rStyle w:val="1"/>
          <w:color w:val="000000"/>
        </w:rPr>
        <w:t xml:space="preserve">администрацией сельского поселения </w:t>
      </w:r>
      <w:r>
        <w:rPr>
          <w:rStyle w:val="1"/>
          <w:color w:val="000000"/>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w:t>
      </w:r>
      <w:proofErr w:type="gramEnd"/>
      <w:r>
        <w:rPr>
          <w:rStyle w:val="1"/>
          <w:color w:val="000000"/>
        </w:rPr>
        <w:t xml:space="preserve"> получения информации об этап</w:t>
      </w:r>
      <w:r w:rsidR="00F57AA5">
        <w:rPr>
          <w:rStyle w:val="1"/>
          <w:color w:val="000000"/>
        </w:rPr>
        <w:t>е предоставления муниципальной</w:t>
      </w:r>
      <w:r>
        <w:rPr>
          <w:rStyle w:val="1"/>
          <w:color w:val="000000"/>
        </w:rPr>
        <w:t xml:space="preserve"> услуги, о результате предоставления </w:t>
      </w:r>
      <w:r w:rsidR="00F57AA5">
        <w:rPr>
          <w:rStyle w:val="1"/>
          <w:color w:val="000000"/>
        </w:rPr>
        <w:t>муниципально</w:t>
      </w:r>
      <w:r>
        <w:rPr>
          <w:rStyle w:val="1"/>
          <w:color w:val="000000"/>
        </w:rPr>
        <w:t>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B83C37" w:rsidRDefault="00B83C37">
      <w:pPr>
        <w:pStyle w:val="a3"/>
        <w:ind w:firstLine="740"/>
        <w:jc w:val="both"/>
        <w:rPr>
          <w:rFonts w:ascii="Courier New" w:hAnsi="Courier New" w:cs="Courier New"/>
          <w:sz w:val="24"/>
          <w:szCs w:val="24"/>
        </w:rPr>
      </w:pPr>
      <w:r>
        <w:rPr>
          <w:rStyle w:val="1"/>
          <w:color w:val="000000"/>
        </w:rPr>
        <w:t xml:space="preserve">Настоящим также подтверждаю свое согласие на получение мною информации о предоставлении </w:t>
      </w:r>
      <w:r w:rsidR="00F57AA5">
        <w:rPr>
          <w:rStyle w:val="1"/>
          <w:color w:val="000000"/>
        </w:rPr>
        <w:t>муниципальной</w:t>
      </w:r>
      <w:r>
        <w:rPr>
          <w:rStyle w:val="1"/>
          <w:color w:val="000000"/>
        </w:rPr>
        <w:t xml:space="preserve"> услуги, а также о деятельности </w:t>
      </w:r>
      <w:proofErr w:type="gramStart"/>
      <w:r>
        <w:rPr>
          <w:rStyle w:val="1"/>
          <w:color w:val="000000"/>
        </w:rPr>
        <w:t>органов государственной власти субъекта Российской Федерации/органов местного</w:t>
      </w:r>
      <w:proofErr w:type="gramEnd"/>
      <w:r>
        <w:rPr>
          <w:rStyle w:val="1"/>
          <w:color w:val="000000"/>
        </w:rPr>
        <w:t xml:space="preserve"> самоуправления (указать наименование) и подведомственных им организаций.</w:t>
      </w:r>
    </w:p>
    <w:p w:rsidR="00B83C37" w:rsidRDefault="00B83C37">
      <w:pPr>
        <w:pStyle w:val="a3"/>
        <w:ind w:firstLine="740"/>
        <w:jc w:val="both"/>
        <w:rPr>
          <w:rFonts w:ascii="Courier New" w:hAnsi="Courier New" w:cs="Courier New"/>
          <w:sz w:val="24"/>
          <w:szCs w:val="24"/>
        </w:rPr>
      </w:pPr>
      <w:proofErr w:type="gramStart"/>
      <w:r>
        <w:rPr>
          <w:rStyle w:val="1"/>
          <w:color w:val="000000"/>
        </w:rPr>
        <w:t xml:space="preserve">Указанная информация может быть предоставлена мне с применением </w:t>
      </w:r>
      <w:proofErr w:type="spellStart"/>
      <w:r>
        <w:rPr>
          <w:rStyle w:val="1"/>
          <w:color w:val="000000"/>
        </w:rPr>
        <w:t>неголосовых</w:t>
      </w:r>
      <w:proofErr w:type="spellEnd"/>
      <w:r>
        <w:rPr>
          <w:rStyle w:val="1"/>
          <w:color w:val="000000"/>
        </w:rPr>
        <w:t xml:space="preserve"> коммуникаций (путем рассылки по сети подвижной радиотелефонной связи коротких текстовых </w:t>
      </w:r>
      <w:proofErr w:type="spellStart"/>
      <w:r>
        <w:rPr>
          <w:rStyle w:val="1"/>
          <w:color w:val="000000"/>
          <w:lang w:val="en-US" w:eastAsia="en-US"/>
        </w:rPr>
        <w:t>sms</w:t>
      </w:r>
      <w:proofErr w:type="spellEnd"/>
      <w:r>
        <w:rPr>
          <w:rStyle w:val="1"/>
          <w:color w:val="000000"/>
        </w:rPr>
        <w:t xml:space="preserve">-сообщений, рассылки </w:t>
      </w:r>
      <w:proofErr w:type="spellStart"/>
      <w:r>
        <w:rPr>
          <w:rStyle w:val="1"/>
          <w:color w:val="000000"/>
          <w:lang w:val="en-US" w:eastAsia="en-US"/>
        </w:rPr>
        <w:t>ussd</w:t>
      </w:r>
      <w:proofErr w:type="spellEnd"/>
      <w:r>
        <w:rPr>
          <w:rStyle w:val="1"/>
          <w:color w:val="000000"/>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B83C37" w:rsidRDefault="00B83C37">
      <w:pPr>
        <w:pStyle w:val="a3"/>
        <w:ind w:firstLine="740"/>
        <w:jc w:val="both"/>
        <w:rPr>
          <w:rFonts w:ascii="Courier New" w:hAnsi="Courier New" w:cs="Courier New"/>
          <w:sz w:val="24"/>
          <w:szCs w:val="24"/>
        </w:rPr>
      </w:pPr>
      <w:r>
        <w:rPr>
          <w:rStyle w:val="1"/>
          <w:color w:val="000000"/>
        </w:rPr>
        <w:t>Настоящее согласие не устанавливает предельных сроков обработки данных.</w:t>
      </w:r>
    </w:p>
    <w:p w:rsidR="00B83C37" w:rsidRDefault="00B83C37">
      <w:pPr>
        <w:pStyle w:val="a3"/>
        <w:spacing w:after="440"/>
        <w:ind w:firstLine="740"/>
        <w:jc w:val="both"/>
        <w:rPr>
          <w:rFonts w:ascii="Courier New" w:hAnsi="Courier New" w:cs="Courier New"/>
          <w:sz w:val="24"/>
          <w:szCs w:val="24"/>
        </w:rPr>
      </w:pPr>
      <w:r>
        <w:rPr>
          <w:rStyle w:val="1"/>
          <w:color w:val="000000"/>
        </w:rPr>
        <w:t>Порядок отзыва согласия на обработку персональных данных мне известен.</w:t>
      </w:r>
    </w:p>
    <w:p w:rsidR="00B83C37" w:rsidRDefault="00B83C37">
      <w:pPr>
        <w:pStyle w:val="a3"/>
        <w:tabs>
          <w:tab w:val="left" w:pos="7843"/>
        </w:tabs>
        <w:spacing w:after="280"/>
        <w:ind w:firstLine="720"/>
        <w:jc w:val="both"/>
        <w:rPr>
          <w:rFonts w:ascii="Courier New" w:hAnsi="Courier New" w:cs="Courier New"/>
          <w:sz w:val="24"/>
          <w:szCs w:val="24"/>
        </w:rPr>
      </w:pPr>
      <w:r>
        <w:rPr>
          <w:rStyle w:val="1"/>
          <w:color w:val="000000"/>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Pr>
          <w:rStyle w:val="1"/>
          <w:color w:val="000000"/>
        </w:rPr>
        <w:tab/>
        <w:t>законодательством:</w:t>
      </w:r>
    </w:p>
    <w:p w:rsidR="00B83C37" w:rsidRDefault="00B83C37">
      <w:pPr>
        <w:pStyle w:val="a3"/>
        <w:tabs>
          <w:tab w:val="left" w:leader="underscore" w:pos="6734"/>
        </w:tabs>
        <w:spacing w:after="280"/>
        <w:ind w:firstLine="0"/>
        <w:rPr>
          <w:rFonts w:ascii="Courier New" w:hAnsi="Courier New" w:cs="Courier New"/>
          <w:sz w:val="24"/>
          <w:szCs w:val="24"/>
        </w:rPr>
      </w:pPr>
      <w:r>
        <w:rPr>
          <w:rStyle w:val="1"/>
          <w:color w:val="000000"/>
        </w:rPr>
        <w:lastRenderedPageBreak/>
        <w:t>(почтовый адрес)</w:t>
      </w:r>
      <w:proofErr w:type="gramStart"/>
      <w:r>
        <w:rPr>
          <w:rStyle w:val="1"/>
          <w:color w:val="000000"/>
        </w:rPr>
        <w:t>,(</w:t>
      </w:r>
      <w:proofErr w:type="gramEnd"/>
      <w:r>
        <w:rPr>
          <w:rStyle w:val="1"/>
          <w:color w:val="000000"/>
        </w:rPr>
        <w:t xml:space="preserve">телефон), </w:t>
      </w:r>
      <w:r>
        <w:rPr>
          <w:rStyle w:val="1"/>
          <w:color w:val="000000"/>
        </w:rPr>
        <w:tab/>
        <w:t>(адрес электронной почты).</w:t>
      </w:r>
    </w:p>
    <w:p w:rsidR="00B83C37" w:rsidRDefault="00B83C37">
      <w:pPr>
        <w:pStyle w:val="a3"/>
        <w:spacing w:after="280"/>
        <w:ind w:firstLine="0"/>
        <w:rPr>
          <w:rFonts w:ascii="Courier New" w:hAnsi="Courier New" w:cs="Courier New"/>
          <w:sz w:val="24"/>
          <w:szCs w:val="24"/>
        </w:rPr>
      </w:pPr>
      <w:r>
        <w:rPr>
          <w:rStyle w:val="1"/>
          <w:color w:val="000000"/>
        </w:rPr>
        <w:t>Подпись</w:t>
      </w:r>
    </w:p>
    <w:p w:rsidR="00B83C37" w:rsidRDefault="00B83C37">
      <w:pPr>
        <w:pStyle w:val="a3"/>
        <w:ind w:left="5300" w:firstLine="0"/>
        <w:rPr>
          <w:rFonts w:ascii="Courier New" w:hAnsi="Courier New" w:cs="Courier New"/>
          <w:sz w:val="24"/>
          <w:szCs w:val="24"/>
        </w:rPr>
      </w:pPr>
      <w:r>
        <w:rPr>
          <w:rStyle w:val="1"/>
          <w:color w:val="000000"/>
        </w:rPr>
        <w:t>(расшифровка подписи)</w:t>
      </w:r>
    </w:p>
    <w:p w:rsidR="00B83C37" w:rsidRDefault="00B83C37">
      <w:pPr>
        <w:pStyle w:val="a3"/>
        <w:tabs>
          <w:tab w:val="left" w:leader="underscore" w:pos="5122"/>
        </w:tabs>
        <w:spacing w:after="280"/>
        <w:ind w:firstLine="0"/>
        <w:rPr>
          <w:rFonts w:ascii="Courier New" w:hAnsi="Courier New" w:cs="Courier New"/>
          <w:sz w:val="24"/>
          <w:szCs w:val="24"/>
        </w:rPr>
      </w:pPr>
      <w:r>
        <w:rPr>
          <w:rStyle w:val="1"/>
          <w:color w:val="000000"/>
        </w:rPr>
        <w:t>Дата</w:t>
      </w:r>
      <w:r>
        <w:rPr>
          <w:rStyle w:val="1"/>
          <w:color w:val="000000"/>
        </w:rPr>
        <w:tab/>
      </w:r>
    </w:p>
    <w:p w:rsidR="00B83C37" w:rsidRDefault="00B83C37">
      <w:pPr>
        <w:pStyle w:val="a3"/>
        <w:ind w:firstLine="0"/>
        <w:rPr>
          <w:rFonts w:ascii="Courier New" w:hAnsi="Courier New" w:cs="Courier New"/>
          <w:sz w:val="24"/>
          <w:szCs w:val="24"/>
        </w:rPr>
      </w:pPr>
      <w:r>
        <w:rPr>
          <w:rStyle w:val="1"/>
          <w:color w:val="000000"/>
        </w:rPr>
        <w:t>Запрос принят:</w:t>
      </w:r>
    </w:p>
    <w:p w:rsidR="00B83C37" w:rsidRDefault="00B83C37">
      <w:pPr>
        <w:pStyle w:val="a3"/>
        <w:spacing w:after="280"/>
        <w:ind w:firstLine="0"/>
        <w:rPr>
          <w:rFonts w:ascii="Courier New" w:hAnsi="Courier New" w:cs="Courier New"/>
          <w:sz w:val="24"/>
          <w:szCs w:val="24"/>
        </w:rPr>
      </w:pPr>
      <w:r>
        <w:rPr>
          <w:rStyle w:val="1"/>
          <w:color w:val="000000"/>
        </w:rPr>
        <w:t>Ф.И.О. должностного лица (работника), уполномоченного на прием запроса</w:t>
      </w:r>
    </w:p>
    <w:p w:rsidR="00B83C37" w:rsidRDefault="00B83C37">
      <w:pPr>
        <w:pStyle w:val="a3"/>
        <w:spacing w:after="280"/>
        <w:ind w:firstLine="0"/>
        <w:rPr>
          <w:rFonts w:ascii="Courier New" w:hAnsi="Courier New" w:cs="Courier New"/>
          <w:sz w:val="24"/>
          <w:szCs w:val="24"/>
        </w:rPr>
      </w:pPr>
      <w:r>
        <w:rPr>
          <w:rStyle w:val="1"/>
          <w:color w:val="000000"/>
        </w:rPr>
        <w:t>Подпись</w:t>
      </w:r>
    </w:p>
    <w:p w:rsidR="00B83C37" w:rsidRDefault="00B83C37">
      <w:pPr>
        <w:pStyle w:val="a3"/>
        <w:ind w:left="5300" w:firstLine="0"/>
        <w:rPr>
          <w:rFonts w:ascii="Courier New" w:hAnsi="Courier New" w:cs="Courier New"/>
          <w:sz w:val="24"/>
          <w:szCs w:val="24"/>
        </w:rPr>
      </w:pPr>
      <w:r>
        <w:rPr>
          <w:rStyle w:val="1"/>
          <w:color w:val="000000"/>
        </w:rPr>
        <w:t>(расшифровка подписи)</w:t>
      </w:r>
    </w:p>
    <w:p w:rsidR="00B83C37" w:rsidRDefault="00B83C37">
      <w:pPr>
        <w:pStyle w:val="a3"/>
        <w:tabs>
          <w:tab w:val="left" w:leader="underscore" w:pos="5122"/>
        </w:tabs>
        <w:spacing w:after="280"/>
        <w:ind w:firstLine="0"/>
        <w:rPr>
          <w:rFonts w:ascii="Courier New" w:hAnsi="Courier New" w:cs="Courier New"/>
          <w:sz w:val="24"/>
          <w:szCs w:val="24"/>
        </w:rPr>
        <w:sectPr w:rsidR="00B83C37">
          <w:pgSz w:w="11900" w:h="16840"/>
          <w:pgMar w:top="1412" w:right="526" w:bottom="1318" w:left="1093" w:header="984" w:footer="890" w:gutter="0"/>
          <w:cols w:space="720"/>
          <w:noEndnote/>
          <w:docGrid w:linePitch="360"/>
        </w:sectPr>
      </w:pPr>
      <w:r>
        <w:rPr>
          <w:rStyle w:val="1"/>
          <w:color w:val="000000"/>
        </w:rPr>
        <w:t>Дата</w:t>
      </w:r>
      <w:r>
        <w:rPr>
          <w:rStyle w:val="1"/>
          <w:color w:val="000000"/>
        </w:rPr>
        <w:tab/>
      </w:r>
    </w:p>
    <w:p w:rsidR="00B83C37" w:rsidRDefault="00B83C37" w:rsidP="00B313D6">
      <w:pPr>
        <w:pStyle w:val="20"/>
        <w:spacing w:before="860"/>
        <w:jc w:val="right"/>
        <w:rPr>
          <w:rStyle w:val="2"/>
          <w:color w:val="000000"/>
        </w:rPr>
      </w:pPr>
      <w:r>
        <w:rPr>
          <w:rStyle w:val="2"/>
          <w:color w:val="000000"/>
        </w:rPr>
        <w:lastRenderedPageBreak/>
        <w:t>Приложение 2</w:t>
      </w:r>
      <w:r>
        <w:rPr>
          <w:rStyle w:val="2"/>
          <w:color w:val="000000"/>
        </w:rPr>
        <w:br/>
        <w:t>к Административному регламенту</w:t>
      </w:r>
      <w:r>
        <w:rPr>
          <w:rStyle w:val="2"/>
          <w:color w:val="000000"/>
        </w:rPr>
        <w:br/>
        <w:t>предоставления муниципальной</w:t>
      </w:r>
      <w:r>
        <w:rPr>
          <w:rStyle w:val="2"/>
          <w:color w:val="000000"/>
        </w:rPr>
        <w:br/>
        <w:t>услуги «Передача в собственность</w:t>
      </w:r>
      <w:r>
        <w:rPr>
          <w:rStyle w:val="2"/>
          <w:color w:val="000000"/>
        </w:rPr>
        <w:br/>
        <w:t>граждан занимаемых ими жилых</w:t>
      </w:r>
      <w:r>
        <w:rPr>
          <w:rStyle w:val="2"/>
          <w:color w:val="000000"/>
        </w:rPr>
        <w:br/>
        <w:t>помещений жилищного фонда</w:t>
      </w:r>
      <w:r>
        <w:rPr>
          <w:rStyle w:val="2"/>
          <w:color w:val="000000"/>
        </w:rPr>
        <w:br/>
        <w:t>(приватизация жилищного фонда)»</w:t>
      </w:r>
    </w:p>
    <w:p w:rsidR="00BC29A8" w:rsidRDefault="00BC29A8" w:rsidP="00B313D6">
      <w:pPr>
        <w:pStyle w:val="20"/>
        <w:spacing w:before="860"/>
        <w:jc w:val="right"/>
        <w:rPr>
          <w:rFonts w:ascii="Courier New" w:hAnsi="Courier New" w:cs="Courier New"/>
        </w:rPr>
      </w:pPr>
    </w:p>
    <w:p w:rsidR="00B83C37" w:rsidRDefault="00B83C37">
      <w:pPr>
        <w:pStyle w:val="20"/>
        <w:spacing w:after="240"/>
        <w:ind w:right="760"/>
        <w:jc w:val="right"/>
        <w:rPr>
          <w:rFonts w:ascii="Courier New" w:hAnsi="Courier New" w:cs="Courier New"/>
        </w:rPr>
      </w:pPr>
      <w:r>
        <w:rPr>
          <w:rStyle w:val="2"/>
          <w:color w:val="000000"/>
        </w:rPr>
        <w:t>Форма</w:t>
      </w:r>
    </w:p>
    <w:p w:rsidR="00B83C37" w:rsidRDefault="00B83C37">
      <w:pPr>
        <w:pStyle w:val="a3"/>
        <w:pBdr>
          <w:bottom w:val="single" w:sz="4" w:space="0" w:color="auto"/>
        </w:pBdr>
        <w:spacing w:after="280"/>
        <w:ind w:right="760" w:firstLine="0"/>
        <w:jc w:val="right"/>
        <w:rPr>
          <w:rFonts w:ascii="Courier New" w:hAnsi="Courier New" w:cs="Courier New"/>
          <w:sz w:val="24"/>
          <w:szCs w:val="24"/>
        </w:rPr>
      </w:pPr>
      <w:r>
        <w:rPr>
          <w:rStyle w:val="1"/>
          <w:color w:val="000000"/>
        </w:rPr>
        <w:t>Сведения о заявителе, которому адресован документ</w:t>
      </w:r>
    </w:p>
    <w:p w:rsidR="00B83C37" w:rsidRDefault="00B83C37">
      <w:pPr>
        <w:pStyle w:val="a3"/>
        <w:ind w:left="4280" w:firstLine="0"/>
        <w:rPr>
          <w:rFonts w:ascii="Courier New" w:hAnsi="Courier New" w:cs="Courier New"/>
          <w:sz w:val="24"/>
          <w:szCs w:val="24"/>
        </w:rPr>
      </w:pPr>
      <w:r>
        <w:rPr>
          <w:rStyle w:val="1"/>
          <w:color w:val="000000"/>
        </w:rPr>
        <w:t>(Ф.И.О. физического лица)</w:t>
      </w:r>
    </w:p>
    <w:p w:rsidR="00B83C37" w:rsidRDefault="00B83C37">
      <w:pPr>
        <w:pStyle w:val="a3"/>
        <w:tabs>
          <w:tab w:val="left" w:leader="underscore" w:pos="7150"/>
          <w:tab w:val="left" w:leader="underscore" w:pos="7572"/>
          <w:tab w:val="left" w:leader="underscore" w:pos="7711"/>
        </w:tabs>
        <w:ind w:left="2940" w:firstLine="0"/>
        <w:rPr>
          <w:rFonts w:ascii="Courier New" w:hAnsi="Courier New" w:cs="Courier New"/>
          <w:sz w:val="24"/>
          <w:szCs w:val="24"/>
        </w:rPr>
      </w:pPr>
      <w:proofErr w:type="gramStart"/>
      <w:r>
        <w:rPr>
          <w:rStyle w:val="1"/>
          <w:color w:val="000000"/>
        </w:rPr>
        <w:t xml:space="preserve">Документ, удостоверяющий личность </w:t>
      </w:r>
      <w:r>
        <w:rPr>
          <w:rStyle w:val="1"/>
          <w:color w:val="000000"/>
        </w:rPr>
        <w:tab/>
        <w:t xml:space="preserve">(вид документа) </w:t>
      </w:r>
      <w:r>
        <w:rPr>
          <w:rStyle w:val="1"/>
          <w:color w:val="000000"/>
        </w:rPr>
        <w:tab/>
        <w:t xml:space="preserve">(серия, номер) </w:t>
      </w:r>
      <w:r>
        <w:rPr>
          <w:rStyle w:val="1"/>
          <w:color w:val="000000"/>
        </w:rPr>
        <w:tab/>
        <w:t>(кем, когда выдан) Контактная информация:</w:t>
      </w:r>
      <w:proofErr w:type="gramEnd"/>
    </w:p>
    <w:p w:rsidR="00B83C37" w:rsidRDefault="00B83C37">
      <w:pPr>
        <w:pStyle w:val="a3"/>
        <w:tabs>
          <w:tab w:val="left" w:leader="underscore" w:pos="9593"/>
        </w:tabs>
        <w:ind w:left="2940" w:firstLine="0"/>
        <w:rPr>
          <w:rFonts w:ascii="Courier New" w:hAnsi="Courier New" w:cs="Courier New"/>
          <w:sz w:val="24"/>
          <w:szCs w:val="24"/>
        </w:rPr>
      </w:pPr>
      <w:r>
        <w:rPr>
          <w:rStyle w:val="1"/>
          <w:color w:val="000000"/>
        </w:rPr>
        <w:t>тел.</w:t>
      </w:r>
      <w:r>
        <w:rPr>
          <w:rStyle w:val="1"/>
          <w:color w:val="000000"/>
        </w:rPr>
        <w:tab/>
      </w:r>
    </w:p>
    <w:p w:rsidR="00B83C37" w:rsidRDefault="00B83C37">
      <w:pPr>
        <w:pStyle w:val="a3"/>
        <w:tabs>
          <w:tab w:val="left" w:leader="underscore" w:pos="9593"/>
        </w:tabs>
        <w:spacing w:after="340"/>
        <w:ind w:left="2940" w:firstLine="0"/>
        <w:rPr>
          <w:rFonts w:ascii="Courier New" w:hAnsi="Courier New" w:cs="Courier New"/>
          <w:sz w:val="24"/>
          <w:szCs w:val="24"/>
        </w:rPr>
      </w:pPr>
      <w:r>
        <w:rPr>
          <w:rStyle w:val="1"/>
          <w:color w:val="000000"/>
        </w:rPr>
        <w:t>эл. почта</w:t>
      </w:r>
      <w:r>
        <w:rPr>
          <w:rStyle w:val="1"/>
          <w:color w:val="000000"/>
        </w:rPr>
        <w:tab/>
      </w:r>
    </w:p>
    <w:p w:rsidR="00B83C37" w:rsidRDefault="00B83C37">
      <w:pPr>
        <w:pStyle w:val="a3"/>
        <w:spacing w:after="280"/>
        <w:ind w:firstLine="0"/>
        <w:rPr>
          <w:rFonts w:ascii="Courier New" w:hAnsi="Courier New" w:cs="Courier New"/>
          <w:sz w:val="24"/>
          <w:szCs w:val="24"/>
        </w:rPr>
      </w:pPr>
      <w:r>
        <w:rPr>
          <w:rStyle w:val="1"/>
          <w:color w:val="000000"/>
        </w:rPr>
        <w:t>Дата</w:t>
      </w:r>
    </w:p>
    <w:p w:rsidR="00B83C37" w:rsidRDefault="00B83C37">
      <w:pPr>
        <w:pStyle w:val="a3"/>
        <w:spacing w:after="280"/>
        <w:ind w:firstLine="0"/>
        <w:jc w:val="center"/>
        <w:rPr>
          <w:rFonts w:ascii="Courier New" w:hAnsi="Courier New" w:cs="Courier New"/>
          <w:sz w:val="24"/>
          <w:szCs w:val="24"/>
        </w:rPr>
      </w:pPr>
      <w:r>
        <w:rPr>
          <w:rStyle w:val="1"/>
          <w:color w:val="000000"/>
        </w:rPr>
        <w:t>Решение об отказе в приеме документов, необходимых</w:t>
      </w:r>
      <w:r>
        <w:rPr>
          <w:rStyle w:val="1"/>
          <w:color w:val="000000"/>
        </w:rPr>
        <w:br/>
        <w:t xml:space="preserve">для предоставления </w:t>
      </w:r>
      <w:r w:rsidR="00F57AA5">
        <w:rPr>
          <w:rStyle w:val="1"/>
          <w:color w:val="000000"/>
        </w:rPr>
        <w:t xml:space="preserve">муниципальной </w:t>
      </w:r>
      <w:r>
        <w:rPr>
          <w:rStyle w:val="1"/>
          <w:color w:val="000000"/>
        </w:rPr>
        <w:t>услуги</w:t>
      </w:r>
    </w:p>
    <w:p w:rsidR="00B83C37" w:rsidRDefault="00B83C37">
      <w:pPr>
        <w:pStyle w:val="a3"/>
        <w:ind w:firstLine="560"/>
        <w:jc w:val="both"/>
        <w:rPr>
          <w:rFonts w:ascii="Courier New" w:hAnsi="Courier New" w:cs="Courier New"/>
          <w:sz w:val="24"/>
          <w:szCs w:val="24"/>
        </w:rPr>
      </w:pPr>
      <w:r>
        <w:rPr>
          <w:rStyle w:val="1"/>
          <w:color w:val="000000"/>
        </w:rPr>
        <w:t>Настоящим подтверждается, что при приеме запроса и документов, необходимых дл</w:t>
      </w:r>
      <w:r w:rsidR="00BC29A8">
        <w:rPr>
          <w:rStyle w:val="1"/>
          <w:color w:val="000000"/>
        </w:rPr>
        <w:t>я предоставления муниципальной</w:t>
      </w:r>
      <w:r>
        <w:rPr>
          <w:rStyle w:val="1"/>
          <w:color w:val="000000"/>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B83C37" w:rsidRDefault="00B83C37">
      <w:pPr>
        <w:pStyle w:val="a3"/>
        <w:numPr>
          <w:ilvl w:val="0"/>
          <w:numId w:val="14"/>
        </w:numPr>
        <w:tabs>
          <w:tab w:val="left" w:pos="810"/>
        </w:tabs>
        <w:ind w:firstLine="560"/>
        <w:jc w:val="both"/>
        <w:rPr>
          <w:sz w:val="24"/>
          <w:szCs w:val="24"/>
        </w:rPr>
      </w:pPr>
      <w:bookmarkStart w:id="164" w:name="bookmark163"/>
      <w:bookmarkEnd w:id="164"/>
      <w:r>
        <w:rPr>
          <w:rStyle w:val="1"/>
          <w:color w:val="000000"/>
        </w:rPr>
        <w:t>представленные запрос и иные документы, необходимые для</w:t>
      </w:r>
      <w:r w:rsidR="002F7E38">
        <w:rPr>
          <w:rStyle w:val="1"/>
          <w:color w:val="000000"/>
        </w:rPr>
        <w:t xml:space="preserve"> предоставления муниципальной</w:t>
      </w:r>
      <w:r>
        <w:rPr>
          <w:rStyle w:val="1"/>
          <w:color w:val="000000"/>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B83C37" w:rsidRDefault="00B83C37">
      <w:pPr>
        <w:pStyle w:val="a3"/>
        <w:numPr>
          <w:ilvl w:val="0"/>
          <w:numId w:val="14"/>
        </w:numPr>
        <w:tabs>
          <w:tab w:val="left" w:pos="810"/>
        </w:tabs>
        <w:ind w:firstLine="560"/>
        <w:jc w:val="both"/>
        <w:rPr>
          <w:sz w:val="24"/>
          <w:szCs w:val="24"/>
        </w:rPr>
      </w:pPr>
      <w:bookmarkStart w:id="165" w:name="bookmark164"/>
      <w:bookmarkEnd w:id="165"/>
      <w:r>
        <w:rPr>
          <w:rStyle w:val="1"/>
          <w:color w:val="000000"/>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r w:rsidR="002F7E38">
        <w:rPr>
          <w:rStyle w:val="1"/>
          <w:color w:val="000000"/>
        </w:rPr>
        <w:t>)</w:t>
      </w:r>
      <w:r>
        <w:rPr>
          <w:rStyle w:val="1"/>
          <w:color w:val="000000"/>
        </w:rPr>
        <w:t>;</w:t>
      </w:r>
    </w:p>
    <w:p w:rsidR="00B83C37" w:rsidRDefault="00B83C37">
      <w:pPr>
        <w:pStyle w:val="a3"/>
        <w:numPr>
          <w:ilvl w:val="0"/>
          <w:numId w:val="14"/>
        </w:numPr>
        <w:tabs>
          <w:tab w:val="left" w:pos="810"/>
        </w:tabs>
        <w:spacing w:after="280"/>
        <w:ind w:firstLine="560"/>
        <w:jc w:val="both"/>
        <w:rPr>
          <w:sz w:val="24"/>
          <w:szCs w:val="24"/>
        </w:rPr>
      </w:pPr>
      <w:bookmarkStart w:id="166" w:name="bookmark165"/>
      <w:bookmarkEnd w:id="166"/>
      <w:r>
        <w:rPr>
          <w:rStyle w:val="1"/>
          <w:color w:val="000000"/>
        </w:rPr>
        <w:t>заявителем представлен неполный комплект документов, предусмотренных пунктом 2.8. настоящего Административного регламента, подлежащих</w:t>
      </w:r>
      <w:r>
        <w:rPr>
          <w:sz w:val="24"/>
          <w:szCs w:val="24"/>
        </w:rPr>
        <w:br w:type="page"/>
      </w:r>
    </w:p>
    <w:p w:rsidR="00B83C37" w:rsidRDefault="00B83C37">
      <w:pPr>
        <w:pStyle w:val="a3"/>
        <w:ind w:firstLine="0"/>
        <w:rPr>
          <w:rFonts w:ascii="Courier New" w:hAnsi="Courier New" w:cs="Courier New"/>
          <w:sz w:val="24"/>
          <w:szCs w:val="24"/>
        </w:rPr>
      </w:pPr>
      <w:r>
        <w:rPr>
          <w:rStyle w:val="1"/>
          <w:color w:val="000000"/>
        </w:rPr>
        <w:lastRenderedPageBreak/>
        <w:t>обязательному представлению заявителем;</w:t>
      </w:r>
    </w:p>
    <w:p w:rsidR="00B83C37" w:rsidRDefault="00B83C37">
      <w:pPr>
        <w:pStyle w:val="a3"/>
        <w:numPr>
          <w:ilvl w:val="0"/>
          <w:numId w:val="21"/>
        </w:numPr>
        <w:tabs>
          <w:tab w:val="left" w:pos="810"/>
        </w:tabs>
        <w:ind w:firstLine="560"/>
        <w:jc w:val="both"/>
        <w:rPr>
          <w:sz w:val="24"/>
          <w:szCs w:val="24"/>
        </w:rPr>
      </w:pPr>
      <w:bookmarkStart w:id="167" w:name="bookmark166"/>
      <w:bookmarkEnd w:id="167"/>
      <w:r>
        <w:rPr>
          <w:rStyle w:val="1"/>
          <w:color w:val="000000"/>
        </w:rPr>
        <w:t>представленные документы содержат недостоверные и (или) противоречивые сведения;</w:t>
      </w:r>
    </w:p>
    <w:p w:rsidR="00B83C37" w:rsidRDefault="00B83C37">
      <w:pPr>
        <w:pStyle w:val="a3"/>
        <w:numPr>
          <w:ilvl w:val="0"/>
          <w:numId w:val="21"/>
        </w:numPr>
        <w:tabs>
          <w:tab w:val="left" w:pos="832"/>
        </w:tabs>
        <w:spacing w:after="40"/>
        <w:ind w:firstLine="560"/>
        <w:rPr>
          <w:sz w:val="24"/>
          <w:szCs w:val="24"/>
        </w:rPr>
      </w:pPr>
      <w:bookmarkStart w:id="168" w:name="bookmark167"/>
      <w:bookmarkEnd w:id="168"/>
      <w:r>
        <w:rPr>
          <w:rStyle w:val="1"/>
          <w:color w:val="000000"/>
        </w:rPr>
        <w:t>подача запроса от имени заявителя не уполномоченным на то лицом;</w:t>
      </w:r>
    </w:p>
    <w:p w:rsidR="00B83C37" w:rsidRDefault="00B83C37">
      <w:pPr>
        <w:pStyle w:val="a3"/>
        <w:numPr>
          <w:ilvl w:val="0"/>
          <w:numId w:val="21"/>
        </w:numPr>
        <w:tabs>
          <w:tab w:val="left" w:pos="819"/>
        </w:tabs>
        <w:ind w:firstLine="560"/>
        <w:jc w:val="both"/>
        <w:rPr>
          <w:sz w:val="24"/>
          <w:szCs w:val="24"/>
        </w:rPr>
      </w:pPr>
      <w:bookmarkStart w:id="169" w:name="bookmark168"/>
      <w:bookmarkEnd w:id="169"/>
      <w:r>
        <w:rPr>
          <w:rStyle w:val="1"/>
          <w:color w:val="000000"/>
        </w:rPr>
        <w:t>обращение з</w:t>
      </w:r>
      <w:r w:rsidR="00F57AA5">
        <w:rPr>
          <w:rStyle w:val="1"/>
          <w:color w:val="000000"/>
        </w:rPr>
        <w:t>а предоставлением муниципально</w:t>
      </w:r>
      <w:r>
        <w:rPr>
          <w:rStyle w:val="1"/>
          <w:color w:val="000000"/>
        </w:rPr>
        <w:t>й услуги лица, не являющегося заявителем</w:t>
      </w:r>
      <w:r w:rsidR="00F57AA5">
        <w:rPr>
          <w:rStyle w:val="1"/>
          <w:color w:val="000000"/>
        </w:rPr>
        <w:t xml:space="preserve"> на предоставление муниципально</w:t>
      </w:r>
      <w:r>
        <w:rPr>
          <w:rStyle w:val="1"/>
          <w:color w:val="000000"/>
        </w:rPr>
        <w:t>й услуги в соответствии с настоящим Регламентом (в случае, если указанное основание может быть выявлено при приеме запроса и документов, необходимых</w:t>
      </w:r>
      <w:r w:rsidR="00F57AA5">
        <w:rPr>
          <w:rStyle w:val="1"/>
          <w:color w:val="000000"/>
        </w:rPr>
        <w:t xml:space="preserve"> для предоставления муниципальн</w:t>
      </w:r>
      <w:r>
        <w:rPr>
          <w:rStyle w:val="1"/>
          <w:color w:val="000000"/>
        </w:rPr>
        <w:t>ой услуги);</w:t>
      </w:r>
    </w:p>
    <w:p w:rsidR="00B83C37" w:rsidRDefault="00F57AA5">
      <w:pPr>
        <w:pStyle w:val="a3"/>
        <w:numPr>
          <w:ilvl w:val="0"/>
          <w:numId w:val="21"/>
        </w:numPr>
        <w:tabs>
          <w:tab w:val="left" w:pos="814"/>
        </w:tabs>
        <w:ind w:firstLine="560"/>
        <w:jc w:val="both"/>
        <w:rPr>
          <w:sz w:val="24"/>
          <w:szCs w:val="24"/>
        </w:rPr>
      </w:pPr>
      <w:bookmarkStart w:id="170" w:name="bookmark169"/>
      <w:bookmarkEnd w:id="170"/>
      <w:r>
        <w:rPr>
          <w:rStyle w:val="1"/>
          <w:color w:val="000000"/>
        </w:rPr>
        <w:t>обращение за муниципальной</w:t>
      </w:r>
      <w:r w:rsidR="00B83C37">
        <w:rPr>
          <w:rStyle w:val="1"/>
          <w:color w:val="000000"/>
        </w:rPr>
        <w:t xml:space="preserve"> услугой в </w:t>
      </w:r>
      <w:r w:rsidR="00B254C9">
        <w:rPr>
          <w:rStyle w:val="1"/>
          <w:color w:val="000000"/>
        </w:rPr>
        <w:t>администрация</w:t>
      </w:r>
      <w:r w:rsidR="002F7E38">
        <w:rPr>
          <w:rStyle w:val="1"/>
          <w:color w:val="000000"/>
        </w:rPr>
        <w:t xml:space="preserve"> </w:t>
      </w:r>
      <w:r w:rsidR="00B83C37">
        <w:rPr>
          <w:rStyle w:val="1"/>
          <w:color w:val="000000"/>
        </w:rPr>
        <w:t xml:space="preserve">или МФЦ, не </w:t>
      </w:r>
      <w:proofErr w:type="gramStart"/>
      <w:r w:rsidR="00B83C37">
        <w:rPr>
          <w:rStyle w:val="1"/>
          <w:color w:val="000000"/>
        </w:rPr>
        <w:t>предоставляющие</w:t>
      </w:r>
      <w:proofErr w:type="gramEnd"/>
      <w:r w:rsidR="00B83C37">
        <w:rPr>
          <w:rStyle w:val="1"/>
          <w:color w:val="000000"/>
        </w:rPr>
        <w:t xml:space="preserve"> тре</w:t>
      </w:r>
      <w:r>
        <w:rPr>
          <w:rStyle w:val="1"/>
          <w:color w:val="000000"/>
        </w:rPr>
        <w:t>бующуюся заявителю муниципальн</w:t>
      </w:r>
      <w:r w:rsidR="00B83C37">
        <w:rPr>
          <w:rStyle w:val="1"/>
          <w:color w:val="000000"/>
        </w:rPr>
        <w:t>ую услугу;</w:t>
      </w:r>
    </w:p>
    <w:p w:rsidR="00B83C37" w:rsidRDefault="00B83C37">
      <w:pPr>
        <w:pStyle w:val="a3"/>
        <w:numPr>
          <w:ilvl w:val="0"/>
          <w:numId w:val="21"/>
        </w:numPr>
        <w:tabs>
          <w:tab w:val="left" w:pos="819"/>
        </w:tabs>
        <w:ind w:firstLine="560"/>
        <w:jc w:val="both"/>
        <w:rPr>
          <w:sz w:val="24"/>
          <w:szCs w:val="24"/>
        </w:rPr>
      </w:pPr>
      <w:bookmarkStart w:id="171" w:name="bookmark170"/>
      <w:bookmarkEnd w:id="171"/>
      <w:r>
        <w:rPr>
          <w:rStyle w:val="1"/>
          <w:color w:val="000000"/>
        </w:rPr>
        <w:t>некорректное заполнение обязательных полей в форме интерактивного запроса на Портале;</w:t>
      </w:r>
    </w:p>
    <w:p w:rsidR="00B83C37" w:rsidRDefault="00B83C37">
      <w:pPr>
        <w:pStyle w:val="a3"/>
        <w:numPr>
          <w:ilvl w:val="0"/>
          <w:numId w:val="21"/>
        </w:numPr>
        <w:tabs>
          <w:tab w:val="left" w:pos="814"/>
        </w:tabs>
        <w:ind w:firstLine="560"/>
        <w:jc w:val="both"/>
        <w:rPr>
          <w:sz w:val="24"/>
          <w:szCs w:val="24"/>
        </w:rPr>
      </w:pPr>
      <w:bookmarkStart w:id="172" w:name="bookmark171"/>
      <w:bookmarkEnd w:id="172"/>
      <w:r>
        <w:rPr>
          <w:rStyle w:val="1"/>
          <w:color w:val="000000"/>
        </w:rPr>
        <w:t>наличие противоречивых сведений в представленных документах и в интерактивном запросе;</w:t>
      </w:r>
    </w:p>
    <w:p w:rsidR="00B83C37" w:rsidRDefault="00B83C37">
      <w:pPr>
        <w:pStyle w:val="a3"/>
        <w:numPr>
          <w:ilvl w:val="0"/>
          <w:numId w:val="21"/>
        </w:numPr>
        <w:tabs>
          <w:tab w:val="left" w:pos="832"/>
        </w:tabs>
        <w:spacing w:after="40"/>
        <w:ind w:firstLine="560"/>
        <w:jc w:val="both"/>
        <w:rPr>
          <w:sz w:val="24"/>
          <w:szCs w:val="24"/>
        </w:rPr>
      </w:pPr>
      <w:bookmarkStart w:id="173" w:name="bookmark172"/>
      <w:bookmarkEnd w:id="173"/>
      <w:r>
        <w:rPr>
          <w:rStyle w:val="1"/>
          <w:color w:val="000000"/>
        </w:rPr>
        <w:t>представление документов, не подписанных в установленном порядке;</w:t>
      </w:r>
    </w:p>
    <w:p w:rsidR="00B83C37" w:rsidRDefault="00B83C37">
      <w:pPr>
        <w:pStyle w:val="a3"/>
        <w:numPr>
          <w:ilvl w:val="0"/>
          <w:numId w:val="21"/>
        </w:numPr>
        <w:tabs>
          <w:tab w:val="left" w:pos="819"/>
        </w:tabs>
        <w:ind w:firstLine="560"/>
        <w:jc w:val="both"/>
        <w:rPr>
          <w:sz w:val="24"/>
          <w:szCs w:val="24"/>
        </w:rPr>
      </w:pPr>
      <w:bookmarkStart w:id="174" w:name="bookmark173"/>
      <w:bookmarkEnd w:id="174"/>
      <w:r>
        <w:rPr>
          <w:rStyle w:val="1"/>
          <w:color w:val="000000"/>
        </w:rPr>
        <w:t>запрос и иные документы в электронной форме подписаны с использованием электронной подписи, не принадлежащей заявителю.</w:t>
      </w:r>
    </w:p>
    <w:p w:rsidR="00B83C37" w:rsidRDefault="00B83C37">
      <w:pPr>
        <w:pStyle w:val="a3"/>
        <w:spacing w:after="600"/>
        <w:ind w:firstLine="560"/>
        <w:jc w:val="both"/>
        <w:rPr>
          <w:rFonts w:ascii="Courier New" w:hAnsi="Courier New" w:cs="Courier New"/>
          <w:sz w:val="24"/>
          <w:szCs w:val="24"/>
        </w:rPr>
      </w:pPr>
      <w:r>
        <w:rPr>
          <w:rStyle w:val="1"/>
          <w:color w:val="000000"/>
        </w:rPr>
        <w:t xml:space="preserve">В связи с изложенным принято решение об отказе в приеме запроса и иных документов, необходимых </w:t>
      </w:r>
      <w:r w:rsidR="00F57AA5">
        <w:rPr>
          <w:rStyle w:val="1"/>
          <w:color w:val="000000"/>
        </w:rPr>
        <w:t>для предоставления муниципальн</w:t>
      </w:r>
      <w:r>
        <w:rPr>
          <w:rStyle w:val="1"/>
          <w:color w:val="000000"/>
        </w:rPr>
        <w:t>ой услуги.</w:t>
      </w:r>
    </w:p>
    <w:p w:rsidR="00B83C37" w:rsidRDefault="00B83C37">
      <w:pPr>
        <w:pStyle w:val="a3"/>
        <w:ind w:firstLine="0"/>
        <w:rPr>
          <w:rFonts w:ascii="Courier New" w:hAnsi="Courier New" w:cs="Courier New"/>
          <w:sz w:val="24"/>
          <w:szCs w:val="24"/>
        </w:rPr>
      </w:pPr>
      <w:proofErr w:type="gramStart"/>
      <w:r>
        <w:rPr>
          <w:rStyle w:val="1"/>
          <w:color w:val="000000"/>
        </w:rPr>
        <w:t>(должностное лицо (работник), (подпись) (инициалы, фамилия) имеющее право принять решение</w:t>
      </w:r>
      <w:proofErr w:type="gramEnd"/>
    </w:p>
    <w:p w:rsidR="00B83C37" w:rsidRDefault="00B83C37">
      <w:pPr>
        <w:pStyle w:val="a3"/>
        <w:ind w:firstLine="560"/>
        <w:jc w:val="both"/>
        <w:rPr>
          <w:rFonts w:ascii="Courier New" w:hAnsi="Courier New" w:cs="Courier New"/>
          <w:sz w:val="24"/>
          <w:szCs w:val="24"/>
        </w:rPr>
      </w:pPr>
      <w:r>
        <w:rPr>
          <w:rStyle w:val="1"/>
          <w:color w:val="000000"/>
        </w:rPr>
        <w:t>об отказе в приеме</w:t>
      </w:r>
    </w:p>
    <w:p w:rsidR="00B83C37" w:rsidRDefault="00B83C37">
      <w:pPr>
        <w:pStyle w:val="a3"/>
        <w:ind w:left="1040" w:firstLine="0"/>
        <w:jc w:val="both"/>
        <w:rPr>
          <w:rFonts w:ascii="Courier New" w:hAnsi="Courier New" w:cs="Courier New"/>
          <w:sz w:val="24"/>
          <w:szCs w:val="24"/>
        </w:rPr>
      </w:pPr>
      <w:r>
        <w:rPr>
          <w:rStyle w:val="1"/>
          <w:color w:val="000000"/>
        </w:rPr>
        <w:t>документов)</w:t>
      </w:r>
    </w:p>
    <w:p w:rsidR="00B83C37" w:rsidRDefault="00B83C37">
      <w:pPr>
        <w:pStyle w:val="a3"/>
        <w:spacing w:after="280"/>
        <w:ind w:right="1660" w:firstLine="0"/>
        <w:jc w:val="right"/>
        <w:rPr>
          <w:rFonts w:ascii="Courier New" w:hAnsi="Courier New" w:cs="Courier New"/>
          <w:sz w:val="24"/>
          <w:szCs w:val="24"/>
        </w:rPr>
      </w:pPr>
      <w:r>
        <w:rPr>
          <w:rStyle w:val="1"/>
          <w:color w:val="000000"/>
        </w:rPr>
        <w:t>М.П.</w:t>
      </w:r>
    </w:p>
    <w:p w:rsidR="00B83C37" w:rsidRPr="001E101B" w:rsidRDefault="00B83C37" w:rsidP="001E101B">
      <w:pPr>
        <w:pStyle w:val="a3"/>
        <w:spacing w:after="160"/>
        <w:ind w:firstLine="0"/>
        <w:rPr>
          <w:rFonts w:ascii="Courier New" w:hAnsi="Courier New" w:cs="Courier New"/>
          <w:sz w:val="24"/>
          <w:szCs w:val="24"/>
        </w:rPr>
        <w:sectPr w:rsidR="00B83C37" w:rsidRPr="001E101B">
          <w:pgSz w:w="11900" w:h="16840"/>
          <w:pgMar w:top="860" w:right="547" w:bottom="870" w:left="1086" w:header="432" w:footer="442" w:gutter="0"/>
          <w:cols w:space="720"/>
          <w:noEndnote/>
          <w:docGrid w:linePitch="360"/>
        </w:sectPr>
      </w:pPr>
      <w:r>
        <w:rPr>
          <w:rStyle w:val="1"/>
          <w:color w:val="000000"/>
        </w:rPr>
        <w:t>Подпись заявителя, подтверждающая получение Решения об отказе в приеме документов</w:t>
      </w:r>
      <w:r w:rsidR="00EC7100">
        <w:rPr>
          <w:noProof/>
        </w:rPr>
        <mc:AlternateContent>
          <mc:Choice Requires="wps">
            <w:drawing>
              <wp:anchor distT="304800" distB="0" distL="0" distR="0" simplePos="0" relativeHeight="251660288" behindDoc="1" locked="0" layoutInCell="1" allowOverlap="1" wp14:anchorId="2AA5B0F7" wp14:editId="3182C807">
                <wp:simplePos x="0" y="0"/>
                <wp:positionH relativeFrom="margin">
                  <wp:posOffset>506095</wp:posOffset>
                </wp:positionH>
                <wp:positionV relativeFrom="paragraph">
                  <wp:posOffset>304800</wp:posOffset>
                </wp:positionV>
                <wp:extent cx="743585" cy="243840"/>
                <wp:effectExtent l="0" t="635" r="3810" b="317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9C2" w:rsidRDefault="003F69C2">
                            <w:pPr>
                              <w:pStyle w:val="a3"/>
                              <w:pBdr>
                                <w:top w:val="single" w:sz="4" w:space="0" w:color="auto"/>
                              </w:pBdr>
                              <w:ind w:firstLine="0"/>
                              <w:rPr>
                                <w:rFonts w:ascii="Courier New" w:hAnsi="Courier New" w:cs="Courier New"/>
                                <w:sz w:val="24"/>
                                <w:szCs w:val="24"/>
                              </w:rPr>
                            </w:pPr>
                            <w:r>
                              <w:rPr>
                                <w:rStyle w:val="1"/>
                                <w:color w:val="000000"/>
                              </w:rPr>
                              <w:t>(подпись)</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 o:spid="_x0000_s1028" type="#_x0000_t202" style="position:absolute;margin-left:39.85pt;margin-top:24pt;width:58.55pt;height:19.2pt;z-index:-251656192;visibility:visible;mso-wrap-style:none;mso-width-percent:0;mso-height-percent:0;mso-wrap-distance-left:0;mso-wrap-distance-top:24pt;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" filled="f" stroked="f">
                <v:textbox inset="0,0,0,0">
                  <w:txbxContent>
                    <w:p w:rsidR="00083E91" w:rsidRDefault="00083E91">
                      <w:pPr>
                        <w:pStyle w:val="a3"/>
                        <w:pBdr>
                          <w:top w:val="single" w:sz="4" w:space="0" w:color="auto"/>
                        </w:pBdr>
                        <w:ind w:firstLine="0"/>
                        <w:rPr>
                          <w:rFonts w:ascii="Courier New" w:hAnsi="Courier New" w:cs="Courier New"/>
                          <w:sz w:val="24"/>
                          <w:szCs w:val="24"/>
                        </w:rPr>
                      </w:pPr>
                      <w:r>
                        <w:rPr>
                          <w:rStyle w:val="1"/>
                          <w:color w:val="000000"/>
                        </w:rPr>
                        <w:t>(подпись)</w:t>
                      </w:r>
                    </w:p>
                  </w:txbxContent>
                </v:textbox>
                <w10:wrap type="topAndBottom" anchorx="margin"/>
              </v:shape>
            </w:pict>
          </mc:Fallback>
        </mc:AlternateContent>
      </w:r>
      <w:r w:rsidR="00EC7100">
        <w:rPr>
          <w:noProof/>
        </w:rPr>
        <mc:AlternateContent>
          <mc:Choice Requires="wps">
            <w:drawing>
              <wp:anchor distT="304800" distB="0" distL="0" distR="0" simplePos="0" relativeHeight="251661312" behindDoc="1" locked="0" layoutInCell="1" allowOverlap="1" wp14:anchorId="01407549" wp14:editId="20E0229A">
                <wp:simplePos x="0" y="0"/>
                <wp:positionH relativeFrom="margin">
                  <wp:posOffset>1962785</wp:posOffset>
                </wp:positionH>
                <wp:positionV relativeFrom="paragraph">
                  <wp:posOffset>304800</wp:posOffset>
                </wp:positionV>
                <wp:extent cx="2419350" cy="243840"/>
                <wp:effectExtent l="4445" t="635" r="0" b="3175"/>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9C2" w:rsidRDefault="003F69C2">
                            <w:pPr>
                              <w:pStyle w:val="a3"/>
                              <w:ind w:firstLine="0"/>
                              <w:jc w:val="center"/>
                              <w:rPr>
                                <w:rFonts w:ascii="Courier New" w:hAnsi="Courier New" w:cs="Courier New"/>
                                <w:sz w:val="24"/>
                                <w:szCs w:val="24"/>
                              </w:rPr>
                            </w:pPr>
                            <w:r>
                              <w:rPr>
                                <w:rStyle w:val="1"/>
                                <w:color w:val="000000"/>
                              </w:rPr>
                              <w:t>(инициалы, фамилия заявителя)</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5" o:spid="_x0000_s1029" type="#_x0000_t202" style="position:absolute;margin-left:154.55pt;margin-top:24pt;width:190.5pt;height:19.2pt;z-index:-251655168;visibility:visible;mso-wrap-style:none;mso-width-percent:0;mso-height-percent:0;mso-wrap-distance-left:0;mso-wrap-distance-top:24pt;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" filled="f" stroked="f">
                <v:textbox inset="0,0,0,0">
                  <w:txbxContent>
                    <w:p w:rsidR="00083E91" w:rsidRDefault="00083E91">
                      <w:pPr>
                        <w:pStyle w:val="a3"/>
                        <w:ind w:firstLine="0"/>
                        <w:jc w:val="center"/>
                        <w:rPr>
                          <w:rFonts w:ascii="Courier New" w:hAnsi="Courier New" w:cs="Courier New"/>
                          <w:sz w:val="24"/>
                          <w:szCs w:val="24"/>
                        </w:rPr>
                      </w:pPr>
                      <w:r>
                        <w:rPr>
                          <w:rStyle w:val="1"/>
                          <w:color w:val="000000"/>
                        </w:rPr>
                        <w:t>(инициалы, фамилия заявителя)</w:t>
                      </w:r>
                    </w:p>
                  </w:txbxContent>
                </v:textbox>
                <w10:wrap type="topAndBottom" anchorx="margin"/>
              </v:shape>
            </w:pict>
          </mc:Fallback>
        </mc:AlternateContent>
      </w:r>
      <w:r w:rsidR="00EC7100">
        <w:rPr>
          <w:noProof/>
        </w:rPr>
        <mc:AlternateContent>
          <mc:Choice Requires="wps">
            <w:drawing>
              <wp:anchor distT="304800" distB="0" distL="0" distR="0" simplePos="0" relativeHeight="251662336" behindDoc="1" locked="0" layoutInCell="1" allowOverlap="1" wp14:anchorId="519C2073" wp14:editId="6D95AB16">
                <wp:simplePos x="0" y="0"/>
                <wp:positionH relativeFrom="margin">
                  <wp:posOffset>5023485</wp:posOffset>
                </wp:positionH>
                <wp:positionV relativeFrom="paragraph">
                  <wp:posOffset>304800</wp:posOffset>
                </wp:positionV>
                <wp:extent cx="444500" cy="243840"/>
                <wp:effectExtent l="0" t="635" r="0" b="3175"/>
                <wp:wrapTopAndBottom/>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9C2" w:rsidRDefault="003F69C2">
                            <w:pPr>
                              <w:pStyle w:val="a3"/>
                              <w:ind w:firstLine="0"/>
                              <w:rPr>
                                <w:rFonts w:ascii="Courier New" w:hAnsi="Courier New" w:cs="Courier New"/>
                                <w:sz w:val="24"/>
                                <w:szCs w:val="24"/>
                              </w:rPr>
                            </w:pPr>
                            <w:r>
                              <w:rPr>
                                <w:rStyle w:val="1"/>
                                <w:color w:val="000000"/>
                              </w:rPr>
                              <w:t>(дата)</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6" o:spid="_x0000_s1030" type="#_x0000_t202" style="position:absolute;margin-left:395.55pt;margin-top:24pt;width:35pt;height:19.2pt;z-index:-251654144;visibility:visible;mso-wrap-style:none;mso-width-percent:0;mso-height-percent:0;mso-wrap-distance-left:0;mso-wrap-distance-top:24pt;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zrwIAAK0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" filled="f" stroked="f">
                <v:textbox inset="0,0,0,0">
                  <w:txbxContent>
                    <w:p w:rsidR="00083E91" w:rsidRDefault="00083E91">
                      <w:pPr>
                        <w:pStyle w:val="a3"/>
                        <w:ind w:firstLine="0"/>
                        <w:rPr>
                          <w:rFonts w:ascii="Courier New" w:hAnsi="Courier New" w:cs="Courier New"/>
                          <w:sz w:val="24"/>
                          <w:szCs w:val="24"/>
                        </w:rPr>
                      </w:pPr>
                      <w:r>
                        <w:rPr>
                          <w:rStyle w:val="1"/>
                          <w:color w:val="000000"/>
                        </w:rPr>
                        <w:t>(дата)</w:t>
                      </w:r>
                    </w:p>
                  </w:txbxContent>
                </v:textbox>
                <w10:wrap type="topAndBottom" anchorx="margin"/>
              </v:shape>
            </w:pict>
          </mc:Fallback>
        </mc:AlternateContent>
      </w:r>
    </w:p>
    <w:p w:rsidR="00B83C37" w:rsidRDefault="00B83C37"/>
    <w:sectPr w:rsidR="00B83C37">
      <w:headerReference w:type="default" r:id="rId12"/>
      <w:pgSz w:w="11900" w:h="16840"/>
      <w:pgMar w:top="860" w:right="547" w:bottom="870" w:left="1086" w:header="0" w:footer="44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429" w:rsidRDefault="00506429">
      <w:r>
        <w:separator/>
      </w:r>
    </w:p>
  </w:endnote>
  <w:endnote w:type="continuationSeparator" w:id="0">
    <w:p w:rsidR="00506429" w:rsidRDefault="0050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429" w:rsidRDefault="00506429">
      <w:r>
        <w:separator/>
      </w:r>
    </w:p>
  </w:footnote>
  <w:footnote w:type="continuationSeparator" w:id="0">
    <w:p w:rsidR="00506429" w:rsidRDefault="00506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9C2" w:rsidRDefault="003F69C2">
    <w:pPr>
      <w:spacing w:line="1" w:lineRule="exact"/>
      <w:rPr>
        <w:color w:val="auto"/>
      </w:rPr>
    </w:pPr>
    <w:r>
      <w:rPr>
        <w:noProof/>
      </w:rPr>
      <mc:AlternateContent>
        <mc:Choice Requires="wps">
          <w:drawing>
            <wp:anchor distT="0" distB="0" distL="0" distR="0" simplePos="0" relativeHeight="251659264" behindDoc="1" locked="0" layoutInCell="1" allowOverlap="1">
              <wp:simplePos x="0" y="0"/>
              <wp:positionH relativeFrom="page">
                <wp:posOffset>3847465</wp:posOffset>
              </wp:positionH>
              <wp:positionV relativeFrom="page">
                <wp:posOffset>381635</wp:posOffset>
              </wp:positionV>
              <wp:extent cx="70485" cy="160655"/>
              <wp:effectExtent l="0"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69C2" w:rsidRDefault="003F69C2">
                          <w:pPr>
                            <w:pStyle w:val="22"/>
                            <w:rPr>
                              <w:rFonts w:ascii="Courier New" w:hAnsi="Courier New" w:cs="Courier New"/>
                              <w:sz w:val="24"/>
                              <w:szCs w:val="24"/>
                            </w:rPr>
                          </w:pPr>
                          <w:r>
                            <w:rPr>
                              <w:rStyle w:val="21"/>
                              <w:color w:val="000000"/>
                              <w:sz w:val="22"/>
                              <w:szCs w:val="22"/>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1" o:spid="_x0000_s1031" type="#_x0000_t202" style="position:absolute;margin-left:302.95pt;margin-top:30.05pt;width:5.55pt;height:12.65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aW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6QVx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" filled="f" stroked="f">
              <v:textbox style="mso-fit-shape-to-text:t" inset="0,0,0,0">
                <w:txbxContent>
                  <w:p w:rsidR="00083E91" w:rsidRDefault="00083E91">
                    <w:pPr>
                      <w:pStyle w:val="22"/>
                      <w:rPr>
                        <w:rFonts w:ascii="Courier New" w:hAnsi="Courier New" w:cs="Courier New"/>
                        <w:sz w:val="24"/>
                        <w:szCs w:val="24"/>
                      </w:rPr>
                    </w:pPr>
                    <w:r>
                      <w:rPr>
                        <w:rStyle w:val="21"/>
                        <w:color w:val="000000"/>
                        <w:sz w:val="22"/>
                        <w:szCs w:val="22"/>
                      </w:rPr>
                      <w:t>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E98E28C"/>
    <w:lvl w:ilvl="0">
      <w:start w:val="1"/>
      <w:numFmt w:val="upperRoman"/>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2.8.%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0000017"/>
    <w:multiLevelType w:val="multilevel"/>
    <w:tmpl w:val="00000016"/>
    <w:lvl w:ilvl="0">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2">
    <w:nsid w:val="00000019"/>
    <w:multiLevelType w:val="multilevel"/>
    <w:tmpl w:val="00000018"/>
    <w:lvl w:ilvl="0">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6"/>
      <w:numFmt w:val="decimal"/>
      <w:lvlText w:val="2.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3">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4">
    <w:nsid w:val="0000001D"/>
    <w:multiLevelType w:val="multilevel"/>
    <w:tmpl w:val="C86675C4"/>
    <w:lvl w:ilvl="0">
      <w:start w:val="3"/>
      <w:numFmt w:val="upperRoman"/>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3"/>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5">
    <w:nsid w:val="0000001F"/>
    <w:multiLevelType w:val="multilevel"/>
    <w:tmpl w:val="0000001E"/>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6">
    <w:nsid w:val="00000021"/>
    <w:multiLevelType w:val="multilevel"/>
    <w:tmpl w:val="00000020"/>
    <w:lvl w:ilvl="0">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7">
    <w:nsid w:val="00000023"/>
    <w:multiLevelType w:val="multilevel"/>
    <w:tmpl w:val="00000022"/>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8">
    <w:nsid w:val="00000025"/>
    <w:multiLevelType w:val="multilevel"/>
    <w:tmpl w:val="0000002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9">
    <w:nsid w:val="00000027"/>
    <w:multiLevelType w:val="multilevel"/>
    <w:tmpl w:val="00000026"/>
    <w:lvl w:ilvl="0">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0">
    <w:nsid w:val="00000029"/>
    <w:multiLevelType w:val="multilevel"/>
    <w:tmpl w:val="00000028"/>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21">
    <w:nsid w:val="2BE076A7"/>
    <w:multiLevelType w:val="multilevel"/>
    <w:tmpl w:val="54FA5CFC"/>
    <w:lvl w:ilvl="0">
      <w:start w:val="2"/>
      <w:numFmt w:val="decimal"/>
      <w:lvlText w:val="%1"/>
      <w:lvlJc w:val="left"/>
      <w:pPr>
        <w:ind w:left="750" w:hanging="750"/>
      </w:pPr>
      <w:rPr>
        <w:rFonts w:cs="Times New Roman" w:hint="default"/>
      </w:rPr>
    </w:lvl>
    <w:lvl w:ilvl="1">
      <w:start w:val="8"/>
      <w:numFmt w:val="decimal"/>
      <w:lvlText w:val="%1.%2"/>
      <w:lvlJc w:val="left"/>
      <w:pPr>
        <w:ind w:left="1104" w:hanging="750"/>
      </w:pPr>
      <w:rPr>
        <w:rFonts w:cs="Times New Roman" w:hint="default"/>
      </w:rPr>
    </w:lvl>
    <w:lvl w:ilvl="2">
      <w:start w:val="14"/>
      <w:numFmt w:val="decimal"/>
      <w:lvlText w:val="%1.%2.%3"/>
      <w:lvlJc w:val="left"/>
      <w:pPr>
        <w:ind w:left="2168" w:hanging="75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2">
    <w:nsid w:val="6E476D80"/>
    <w:multiLevelType w:val="multilevel"/>
    <w:tmpl w:val="330E27F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7A"/>
    <w:rsid w:val="000051C0"/>
    <w:rsid w:val="000067EB"/>
    <w:rsid w:val="0001377A"/>
    <w:rsid w:val="00083E91"/>
    <w:rsid w:val="00110302"/>
    <w:rsid w:val="001A3D45"/>
    <w:rsid w:val="001B69B5"/>
    <w:rsid w:val="001E101B"/>
    <w:rsid w:val="001E24F0"/>
    <w:rsid w:val="00201854"/>
    <w:rsid w:val="0025167A"/>
    <w:rsid w:val="002F7E38"/>
    <w:rsid w:val="00307A66"/>
    <w:rsid w:val="00371B49"/>
    <w:rsid w:val="00381387"/>
    <w:rsid w:val="003F69C2"/>
    <w:rsid w:val="00410630"/>
    <w:rsid w:val="0049214E"/>
    <w:rsid w:val="00506429"/>
    <w:rsid w:val="00514F29"/>
    <w:rsid w:val="005152AE"/>
    <w:rsid w:val="00535711"/>
    <w:rsid w:val="005B11D2"/>
    <w:rsid w:val="005C3D1B"/>
    <w:rsid w:val="00624E59"/>
    <w:rsid w:val="0067165B"/>
    <w:rsid w:val="006772B2"/>
    <w:rsid w:val="00691FC0"/>
    <w:rsid w:val="006B331E"/>
    <w:rsid w:val="006B5C53"/>
    <w:rsid w:val="00707AD6"/>
    <w:rsid w:val="007363E4"/>
    <w:rsid w:val="00774213"/>
    <w:rsid w:val="00787EA0"/>
    <w:rsid w:val="007B55A3"/>
    <w:rsid w:val="007C4812"/>
    <w:rsid w:val="007F7A2C"/>
    <w:rsid w:val="00873612"/>
    <w:rsid w:val="00955727"/>
    <w:rsid w:val="009B1710"/>
    <w:rsid w:val="009F7F45"/>
    <w:rsid w:val="00AE4B6F"/>
    <w:rsid w:val="00B15F9D"/>
    <w:rsid w:val="00B254C9"/>
    <w:rsid w:val="00B313D6"/>
    <w:rsid w:val="00B83C37"/>
    <w:rsid w:val="00BC29A8"/>
    <w:rsid w:val="00BD4DA3"/>
    <w:rsid w:val="00BD693D"/>
    <w:rsid w:val="00CA151F"/>
    <w:rsid w:val="00CA7B24"/>
    <w:rsid w:val="00D109B3"/>
    <w:rsid w:val="00DB07C1"/>
    <w:rsid w:val="00E01304"/>
    <w:rsid w:val="00E31D11"/>
    <w:rsid w:val="00E329B6"/>
    <w:rsid w:val="00E9139D"/>
    <w:rsid w:val="00EA1E8E"/>
    <w:rsid w:val="00EC7100"/>
    <w:rsid w:val="00F34FF4"/>
    <w:rsid w:val="00F57AA5"/>
    <w:rsid w:val="00FD7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Pr>
      <w:rFonts w:ascii="Times New Roman" w:hAnsi="Times New Roman" w:cs="Times New Roman"/>
      <w:sz w:val="28"/>
      <w:szCs w:val="28"/>
      <w:u w:val="none"/>
    </w:rPr>
  </w:style>
  <w:style w:type="character" w:customStyle="1" w:styleId="2">
    <w:name w:val="Основной текст (2)_"/>
    <w:basedOn w:val="a0"/>
    <w:link w:val="20"/>
    <w:uiPriority w:val="99"/>
    <w:locked/>
    <w:rPr>
      <w:rFonts w:ascii="Times New Roman" w:hAnsi="Times New Roman" w:cs="Times New Roman"/>
      <w:u w:val="none"/>
    </w:rPr>
  </w:style>
  <w:style w:type="character" w:customStyle="1" w:styleId="3">
    <w:name w:val="Основной текст (3)_"/>
    <w:basedOn w:val="a0"/>
    <w:link w:val="30"/>
    <w:uiPriority w:val="99"/>
    <w:locked/>
    <w:rPr>
      <w:rFonts w:ascii="Times New Roman" w:hAnsi="Times New Roman" w:cs="Times New Roman"/>
      <w:sz w:val="20"/>
      <w:szCs w:val="20"/>
      <w:u w:val="none"/>
    </w:rPr>
  </w:style>
  <w:style w:type="character" w:customStyle="1" w:styleId="a4">
    <w:name w:val="Другое_"/>
    <w:basedOn w:val="a0"/>
    <w:link w:val="a5"/>
    <w:uiPriority w:val="99"/>
    <w:locked/>
    <w:rPr>
      <w:rFonts w:ascii="Times New Roman" w:hAnsi="Times New Roman" w:cs="Times New Roman"/>
      <w:sz w:val="28"/>
      <w:szCs w:val="28"/>
      <w:u w:val="none"/>
    </w:rPr>
  </w:style>
  <w:style w:type="character" w:customStyle="1" w:styleId="21">
    <w:name w:val="Колонтитул (2)_"/>
    <w:basedOn w:val="a0"/>
    <w:link w:val="22"/>
    <w:uiPriority w:val="99"/>
    <w:locked/>
    <w:rPr>
      <w:rFonts w:ascii="Times New Roman" w:hAnsi="Times New Roman" w:cs="Times New Roman"/>
      <w:sz w:val="20"/>
      <w:szCs w:val="20"/>
      <w:u w:val="none"/>
    </w:rPr>
  </w:style>
  <w:style w:type="paragraph" w:styleId="a3">
    <w:name w:val="Body Text"/>
    <w:basedOn w:val="a"/>
    <w:link w:val="1"/>
    <w:uiPriority w:val="99"/>
    <w:pPr>
      <w:ind w:firstLine="400"/>
    </w:pPr>
    <w:rPr>
      <w:rFonts w:ascii="Times New Roman" w:hAnsi="Times New Roman" w:cs="Times New Roman"/>
      <w:color w:val="auto"/>
      <w:sz w:val="28"/>
      <w:szCs w:val="28"/>
    </w:rPr>
  </w:style>
  <w:style w:type="character" w:customStyle="1" w:styleId="a6">
    <w:name w:val="Основной текст Знак"/>
    <w:basedOn w:val="a0"/>
    <w:uiPriority w:val="99"/>
    <w:semiHidden/>
    <w:rPr>
      <w:color w:val="000000"/>
    </w:rPr>
  </w:style>
  <w:style w:type="character" w:customStyle="1" w:styleId="5">
    <w:name w:val="Основной текст Знак5"/>
    <w:basedOn w:val="a0"/>
    <w:uiPriority w:val="99"/>
    <w:semiHidden/>
    <w:rPr>
      <w:rFonts w:cs="Times New Roman"/>
      <w:color w:val="000000"/>
    </w:rPr>
  </w:style>
  <w:style w:type="character" w:customStyle="1" w:styleId="4">
    <w:name w:val="Основной текст Знак4"/>
    <w:basedOn w:val="a0"/>
    <w:uiPriority w:val="99"/>
    <w:semiHidden/>
    <w:rPr>
      <w:rFonts w:cs="Times New Roman"/>
      <w:color w:val="000000"/>
    </w:rPr>
  </w:style>
  <w:style w:type="character" w:customStyle="1" w:styleId="31">
    <w:name w:val="Основной текст Знак3"/>
    <w:basedOn w:val="a0"/>
    <w:uiPriority w:val="99"/>
    <w:semiHidden/>
    <w:rPr>
      <w:rFonts w:cs="Times New Roman"/>
      <w:color w:val="000000"/>
    </w:rPr>
  </w:style>
  <w:style w:type="character" w:customStyle="1" w:styleId="23">
    <w:name w:val="Основной текст Знак2"/>
    <w:basedOn w:val="a0"/>
    <w:uiPriority w:val="99"/>
    <w:semiHidden/>
    <w:rPr>
      <w:rFonts w:cs="Courier New"/>
      <w:color w:val="000000"/>
    </w:rPr>
  </w:style>
  <w:style w:type="paragraph" w:customStyle="1" w:styleId="20">
    <w:name w:val="Основной текст (2)"/>
    <w:basedOn w:val="a"/>
    <w:link w:val="2"/>
    <w:uiPriority w:val="99"/>
    <w:pPr>
      <w:spacing w:after="520"/>
      <w:jc w:val="center"/>
    </w:pPr>
    <w:rPr>
      <w:rFonts w:ascii="Times New Roman" w:hAnsi="Times New Roman" w:cs="Times New Roman"/>
      <w:color w:val="auto"/>
    </w:rPr>
  </w:style>
  <w:style w:type="paragraph" w:customStyle="1" w:styleId="30">
    <w:name w:val="Основной текст (3)"/>
    <w:basedOn w:val="a"/>
    <w:link w:val="3"/>
    <w:uiPriority w:val="99"/>
    <w:pPr>
      <w:spacing w:after="220"/>
      <w:jc w:val="center"/>
    </w:pPr>
    <w:rPr>
      <w:rFonts w:ascii="Times New Roman" w:hAnsi="Times New Roman" w:cs="Times New Roman"/>
      <w:color w:val="auto"/>
      <w:sz w:val="20"/>
      <w:szCs w:val="20"/>
    </w:rPr>
  </w:style>
  <w:style w:type="paragraph" w:customStyle="1" w:styleId="a5">
    <w:name w:val="Другое"/>
    <w:basedOn w:val="a"/>
    <w:link w:val="a4"/>
    <w:uiPriority w:val="99"/>
    <w:pPr>
      <w:ind w:firstLine="400"/>
    </w:pPr>
    <w:rPr>
      <w:rFonts w:ascii="Times New Roman" w:hAnsi="Times New Roman" w:cs="Times New Roman"/>
      <w:color w:val="auto"/>
      <w:sz w:val="28"/>
      <w:szCs w:val="28"/>
    </w:rPr>
  </w:style>
  <w:style w:type="paragraph" w:customStyle="1" w:styleId="22">
    <w:name w:val="Колонтитул (2)"/>
    <w:basedOn w:val="a"/>
    <w:link w:val="21"/>
    <w:uiPriority w:val="99"/>
    <w:rPr>
      <w:rFonts w:ascii="Times New Roman" w:hAnsi="Times New Roman" w:cs="Times New Roman"/>
      <w:color w:val="auto"/>
      <w:sz w:val="20"/>
      <w:szCs w:val="20"/>
    </w:rPr>
  </w:style>
  <w:style w:type="paragraph" w:styleId="a7">
    <w:name w:val="List Paragraph"/>
    <w:basedOn w:val="a"/>
    <w:uiPriority w:val="34"/>
    <w:qFormat/>
    <w:rsid w:val="00787EA0"/>
    <w:pPr>
      <w:widowControl/>
      <w:ind w:left="720"/>
      <w:contextualSpacing/>
    </w:pPr>
    <w:rPr>
      <w:rFonts w:ascii="Times New Roman" w:hAnsi="Times New Roman" w:cs="Times New Roman"/>
      <w:color w:val="auto"/>
    </w:rPr>
  </w:style>
  <w:style w:type="table" w:styleId="a8">
    <w:name w:val="Table Grid"/>
    <w:basedOn w:val="a1"/>
    <w:uiPriority w:val="59"/>
    <w:rsid w:val="009F7F45"/>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9F7F45"/>
    <w:rPr>
      <w:rFonts w:ascii="Times New Roman" w:hAnsi="Times New Roman" w:cs="Times New Roman"/>
    </w:rPr>
  </w:style>
  <w:style w:type="character" w:styleId="aa">
    <w:name w:val="Hyperlink"/>
    <w:basedOn w:val="a0"/>
    <w:uiPriority w:val="99"/>
    <w:unhideWhenUsed/>
    <w:rsid w:val="001A3D4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imes New Roman" w:hAnsi="Courier New" w:cs="Courier New"/>
        <w:sz w:val="24"/>
        <w:szCs w:val="24"/>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Pr>
      <w:rFonts w:ascii="Times New Roman" w:hAnsi="Times New Roman" w:cs="Times New Roman"/>
      <w:sz w:val="28"/>
      <w:szCs w:val="28"/>
      <w:u w:val="none"/>
    </w:rPr>
  </w:style>
  <w:style w:type="character" w:customStyle="1" w:styleId="2">
    <w:name w:val="Основной текст (2)_"/>
    <w:basedOn w:val="a0"/>
    <w:link w:val="20"/>
    <w:uiPriority w:val="99"/>
    <w:locked/>
    <w:rPr>
      <w:rFonts w:ascii="Times New Roman" w:hAnsi="Times New Roman" w:cs="Times New Roman"/>
      <w:u w:val="none"/>
    </w:rPr>
  </w:style>
  <w:style w:type="character" w:customStyle="1" w:styleId="3">
    <w:name w:val="Основной текст (3)_"/>
    <w:basedOn w:val="a0"/>
    <w:link w:val="30"/>
    <w:uiPriority w:val="99"/>
    <w:locked/>
    <w:rPr>
      <w:rFonts w:ascii="Times New Roman" w:hAnsi="Times New Roman" w:cs="Times New Roman"/>
      <w:sz w:val="20"/>
      <w:szCs w:val="20"/>
      <w:u w:val="none"/>
    </w:rPr>
  </w:style>
  <w:style w:type="character" w:customStyle="1" w:styleId="a4">
    <w:name w:val="Другое_"/>
    <w:basedOn w:val="a0"/>
    <w:link w:val="a5"/>
    <w:uiPriority w:val="99"/>
    <w:locked/>
    <w:rPr>
      <w:rFonts w:ascii="Times New Roman" w:hAnsi="Times New Roman" w:cs="Times New Roman"/>
      <w:sz w:val="28"/>
      <w:szCs w:val="28"/>
      <w:u w:val="none"/>
    </w:rPr>
  </w:style>
  <w:style w:type="character" w:customStyle="1" w:styleId="21">
    <w:name w:val="Колонтитул (2)_"/>
    <w:basedOn w:val="a0"/>
    <w:link w:val="22"/>
    <w:uiPriority w:val="99"/>
    <w:locked/>
    <w:rPr>
      <w:rFonts w:ascii="Times New Roman" w:hAnsi="Times New Roman" w:cs="Times New Roman"/>
      <w:sz w:val="20"/>
      <w:szCs w:val="20"/>
      <w:u w:val="none"/>
    </w:rPr>
  </w:style>
  <w:style w:type="paragraph" w:styleId="a3">
    <w:name w:val="Body Text"/>
    <w:basedOn w:val="a"/>
    <w:link w:val="1"/>
    <w:uiPriority w:val="99"/>
    <w:pPr>
      <w:ind w:firstLine="400"/>
    </w:pPr>
    <w:rPr>
      <w:rFonts w:ascii="Times New Roman" w:hAnsi="Times New Roman" w:cs="Times New Roman"/>
      <w:color w:val="auto"/>
      <w:sz w:val="28"/>
      <w:szCs w:val="28"/>
    </w:rPr>
  </w:style>
  <w:style w:type="character" w:customStyle="1" w:styleId="a6">
    <w:name w:val="Основной текст Знак"/>
    <w:basedOn w:val="a0"/>
    <w:uiPriority w:val="99"/>
    <w:semiHidden/>
    <w:rPr>
      <w:color w:val="000000"/>
    </w:rPr>
  </w:style>
  <w:style w:type="character" w:customStyle="1" w:styleId="5">
    <w:name w:val="Основной текст Знак5"/>
    <w:basedOn w:val="a0"/>
    <w:uiPriority w:val="99"/>
    <w:semiHidden/>
    <w:rPr>
      <w:rFonts w:cs="Times New Roman"/>
      <w:color w:val="000000"/>
    </w:rPr>
  </w:style>
  <w:style w:type="character" w:customStyle="1" w:styleId="4">
    <w:name w:val="Основной текст Знак4"/>
    <w:basedOn w:val="a0"/>
    <w:uiPriority w:val="99"/>
    <w:semiHidden/>
    <w:rPr>
      <w:rFonts w:cs="Times New Roman"/>
      <w:color w:val="000000"/>
    </w:rPr>
  </w:style>
  <w:style w:type="character" w:customStyle="1" w:styleId="31">
    <w:name w:val="Основной текст Знак3"/>
    <w:basedOn w:val="a0"/>
    <w:uiPriority w:val="99"/>
    <w:semiHidden/>
    <w:rPr>
      <w:rFonts w:cs="Times New Roman"/>
      <w:color w:val="000000"/>
    </w:rPr>
  </w:style>
  <w:style w:type="character" w:customStyle="1" w:styleId="23">
    <w:name w:val="Основной текст Знак2"/>
    <w:basedOn w:val="a0"/>
    <w:uiPriority w:val="99"/>
    <w:semiHidden/>
    <w:rPr>
      <w:rFonts w:cs="Courier New"/>
      <w:color w:val="000000"/>
    </w:rPr>
  </w:style>
  <w:style w:type="paragraph" w:customStyle="1" w:styleId="20">
    <w:name w:val="Основной текст (2)"/>
    <w:basedOn w:val="a"/>
    <w:link w:val="2"/>
    <w:uiPriority w:val="99"/>
    <w:pPr>
      <w:spacing w:after="520"/>
      <w:jc w:val="center"/>
    </w:pPr>
    <w:rPr>
      <w:rFonts w:ascii="Times New Roman" w:hAnsi="Times New Roman" w:cs="Times New Roman"/>
      <w:color w:val="auto"/>
    </w:rPr>
  </w:style>
  <w:style w:type="paragraph" w:customStyle="1" w:styleId="30">
    <w:name w:val="Основной текст (3)"/>
    <w:basedOn w:val="a"/>
    <w:link w:val="3"/>
    <w:uiPriority w:val="99"/>
    <w:pPr>
      <w:spacing w:after="220"/>
      <w:jc w:val="center"/>
    </w:pPr>
    <w:rPr>
      <w:rFonts w:ascii="Times New Roman" w:hAnsi="Times New Roman" w:cs="Times New Roman"/>
      <w:color w:val="auto"/>
      <w:sz w:val="20"/>
      <w:szCs w:val="20"/>
    </w:rPr>
  </w:style>
  <w:style w:type="paragraph" w:customStyle="1" w:styleId="a5">
    <w:name w:val="Другое"/>
    <w:basedOn w:val="a"/>
    <w:link w:val="a4"/>
    <w:uiPriority w:val="99"/>
    <w:pPr>
      <w:ind w:firstLine="400"/>
    </w:pPr>
    <w:rPr>
      <w:rFonts w:ascii="Times New Roman" w:hAnsi="Times New Roman" w:cs="Times New Roman"/>
      <w:color w:val="auto"/>
      <w:sz w:val="28"/>
      <w:szCs w:val="28"/>
    </w:rPr>
  </w:style>
  <w:style w:type="paragraph" w:customStyle="1" w:styleId="22">
    <w:name w:val="Колонтитул (2)"/>
    <w:basedOn w:val="a"/>
    <w:link w:val="21"/>
    <w:uiPriority w:val="99"/>
    <w:rPr>
      <w:rFonts w:ascii="Times New Roman" w:hAnsi="Times New Roman" w:cs="Times New Roman"/>
      <w:color w:val="auto"/>
      <w:sz w:val="20"/>
      <w:szCs w:val="20"/>
    </w:rPr>
  </w:style>
  <w:style w:type="paragraph" w:styleId="a7">
    <w:name w:val="List Paragraph"/>
    <w:basedOn w:val="a"/>
    <w:uiPriority w:val="34"/>
    <w:qFormat/>
    <w:rsid w:val="00787EA0"/>
    <w:pPr>
      <w:widowControl/>
      <w:ind w:left="720"/>
      <w:contextualSpacing/>
    </w:pPr>
    <w:rPr>
      <w:rFonts w:ascii="Times New Roman" w:hAnsi="Times New Roman" w:cs="Times New Roman"/>
      <w:color w:val="auto"/>
    </w:rPr>
  </w:style>
  <w:style w:type="table" w:styleId="a8">
    <w:name w:val="Table Grid"/>
    <w:basedOn w:val="a1"/>
    <w:uiPriority w:val="59"/>
    <w:rsid w:val="009F7F45"/>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9F7F45"/>
    <w:rPr>
      <w:rFonts w:ascii="Times New Roman" w:hAnsi="Times New Roman" w:cs="Times New Roman"/>
    </w:rPr>
  </w:style>
  <w:style w:type="character" w:styleId="aa">
    <w:name w:val="Hyperlink"/>
    <w:basedOn w:val="a0"/>
    <w:uiPriority w:val="99"/>
    <w:unhideWhenUsed/>
    <w:rsid w:val="001A3D4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B8B8AAA4493451BC39E57CB342184EE8EBC0242EE46828DDB87B676431632107161028BB98BF01F17C4198DACC509459DE880EA47D608Q14CH" TargetMode="External"/><Relationship Id="rId5" Type="http://schemas.openxmlformats.org/officeDocument/2006/relationships/settings" Target="settings.xml"/><Relationship Id="rId10" Type="http://schemas.openxmlformats.org/officeDocument/2006/relationships/hyperlink" Target="http://&#1095;&#1091;&#1074;&#1072;&#1096;&#1089;&#1082;&#1086;&#1077;"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6182C-433D-4A4A-BA9B-9544330A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10742</Words>
  <Characters>61230</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71829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Elvira</dc:creator>
  <cp:lastModifiedBy>RYZEN</cp:lastModifiedBy>
  <cp:revision>6</cp:revision>
  <dcterms:created xsi:type="dcterms:W3CDTF">2023-01-20T09:40:00Z</dcterms:created>
  <dcterms:modified xsi:type="dcterms:W3CDTF">2023-01-27T11:44:00Z</dcterms:modified>
</cp:coreProperties>
</file>